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8f7d" w14:textId="54f8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транзите по территории Республики Казахстан детонирующего шнура, поставляемого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1999 года № 367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 Закона Республики Казахстан от 18 июня 1996 года "Об экспортном контроле вооружений, военной техники и продукции двойного назначения"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по территории Республики Казахстан детонирующего шнура (ДШЭ-12 ГОСТ 6196-78) в количестве 840 тысяч метров из Российской Федерации в Республику Узбекистан через станции перехода границы Локоть и Ченгельды, поставляемого открытым акционерным обществом "Нитро-Взрыв" (город Москва) для Треста "Раrмаlаsh portlatish va mahsus ishlar bajaruvchi tresti" (город Ташкент) по контракту № 23/99-НВ от 23 декабря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транспорта, коммуникаций и туризма Республики Казахстан обеспечить перевозку с соблюдением особых мер безопасности и контроля за продвижением грузов по территории Казахстана в соответствии с Правилами перевозок опасных грузов по железным дорогам, утвержденными на пятнадцатом заседании Совета по железнодорожному транспорту государств-участников Содружества Независимых Государств от 5 апреля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обеспечить контроль за транзитными перевозками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