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4529" w14:textId="2434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лицензий на право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1999 года № 371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27 января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Выдать лицензии на разведку и/или добычу углеводородного сырья и твердых полезных ископаемых организациям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инвестициям обеспечить выдачу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6 апреля 1999 года № 371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п.п.!  Недропользователь !    Объект   !  Вид полезного !   Тип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 !             !   ископаемого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1.  !Компания "Кэмберу - !Месторождение!Углеводородное  !Разведка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!элл'с Инк."         !Акжар (надсо-!    сырье       !добыча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 !левой)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2.  !Товарищество с огра-!Месторождение!Углеводородное  !Разведка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!ниченной ответствен-!Каратюбе (над!     сырье      !добыча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!ностью "Алишер"     !солевой)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3.  !Компания "Американ  !Месторождение!Углеводородное  ! Добыча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!Интернейшнл Петроле-!Шагырлы-Шомыш!     сырье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!ум Казахстан"       !ты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4.  !Товарищество с огра-!Площадь Ак - !Углеводородное  !Разведка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!ниченной ответствен-!саз-Долинная-!      сырье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!ностью "Жанаозенский!Емыр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!ремонтно-механичес -!  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!кий завод"          !  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5.  !Компания "Куланды   !Участок Кулан!Углеводородное  !Разведка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!Энерджи Корпорейшн" !  ды         !     сырье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6.  !Товарищество с огра-!Месторождение!Углеводородное  !Разведка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!ниченной ответствен-!  Кураган    !     сырье      !добыча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!ностью "Экогеонефте-!  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!газ"                !  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7.  !Товарищество с огра-!Структура Ко !Углеводородное  !Разведка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!ниченной ответствен-!жа Южный (над!     сырье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!ностью "Экогеонефте-!солевой)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!газ"                !  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8.  !Товарищество с огра-!Месторождение!  Хромиты       !Разведка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!ниченной ответствен-!  Восход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!ностью "Геоинвест"  !  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 !             !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9.  !Акционерное общество!Месторождение!Углеводородное  !Разведка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 "КаспийНефть"    !Алибек Южный !     сырье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_____________________________________________________________________!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