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413c" w14:textId="2d34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1999 года N 394 . Утратило силу - постановлением Правительства РК от 20 июля 2001 г. N 983 ~P010983.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20.07.2001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труда и социальной защиты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Министерства труда и социальной защиты населения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труда и социальной защиты населения Республики Казахстан иметь трех вице-Министров.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Министерству труда и социальной защиты населения Республики Казахстан образовать областные (городов Астаны и Алматы) представительства Минтрудсоцзащиты по назначению пенсий и пособий.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(Пункт 4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1999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о Министерстве труда и социальной защиты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(Минтрудсоцзащиты)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труда и социальной защиты населения Республики Казахстан (далее - Министерство) является центральным исполнительным органом, уполномоченным на выполнение функции государственного управления и контроля, входящим в структуру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ведомство - Комитет по регулированию деятельности накопительных пенсионных фондов.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 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принимает решения, оформляемые приказами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473000, город Астана, улица Манаса,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труда и социальной защиты населения Республики Казахстан (Минтрудсоцзащиты)".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Учредительным документом Министерства является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7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Министерства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2. Основные задачи, функции и права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Основные задачи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стратегии в области труда, занятости населения, эффективного использования трудовых ресурсов, адресной поддержки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пенсионной реформы, разработка и реализация основных направлений социальной политики, координационно-методическое обеспечение ее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снижению бедности, повышению уровня жизни и доходов населения, по организации нормирования и совершенствования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социальных нормативов и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адресной социальной защите населения, поддержке семьи, материнства, детства, инвалидов и членов их семей, а также других слоев населения, нуждающихся в социальной защите;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соблюдением законодательства о труде, пенсионном обеспечении, охране труда и занятости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Функциями Министерства, осуществляемыми в установленном законодательством порядке,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реализация предложений по регулированию системы социального партнерства в области социально-экономических и трудовых отношений, участие в разрешении трудовых конфликтов;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обеспечению деятельности службы медико-социальной экспертизы и государственной системы реабилитации инвалидов, оказанию им протезно-ортопедической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анализ, прогнозирование спроса и предложений на рабочую силу на основе создания республиканской базы данных по рынку труда и вакансиям и информирование населения, местных исполнительных органов, Правительства Республики Казахстан о состоянии рынка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занятости населения, включающих вопросы создания рабочих мест, организации общественных работ, профессиональной подготовки и переподготовки безработных, содействия безработным в трудоустройстве, создания и поддержки информационной базы данных по вопросам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 государственного заказа на подготовку кадров в соответствии с потребностями рынка труда и в условиях развития рыночных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внесение предложений о необходимости создания дополнительных рабочих мест с учетом ситуации на рынке труда при рассмотрении предложений по инвестиционным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региональных программ по социально-трудовым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методического руководства и оказание помощи по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о минимальном размере заработной платы, о размере расчетного показателя для исчисления пенсий, пособий и иных социальных выплат, совершенствование системы социальных пособий, компенсационных выплат и защиты доходов населения от инфляции;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критериев бедности, разработка методики расчета величины прожиточного минимума населения, проведение экспертизы расчетов прожиточного минимума;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и принятие мер по совершенствованию системы социального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оплаты труда работников государственных органов и других организаций, содержащихся за счет государственного бюджета, кроме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тарифное и региональное регулирование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нормирования труда, определение квалификационных требований для работников государственных учреждений, не являющихся государственными органами, и других организаций, содержащихся за счет государственного бюджета, на основе тарифно-квалификационных справочников, квалификационных справочников должностей служащих и Классификатора профессии рабочих и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выработке политики и разработке нормативных правовых актов по реализации пенсионной реформы;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пенсионных выплат из Государственного центра по выплате пенсии (далее - Государственный центр);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государственных социальных пособий по инвалидности, по случаю потери кормильца и по возрасту из Государственного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методики начисления пенсий из Государственного центра и обеспечение их выплаты гражданам, в том числе находящимся за пределами Республики Казахстан, а также разработка предложений по изменению их размеров, условий назначения и порядка выплаты;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поддержка пенсионной реформы;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взаимодействие с организациями по вопросам охраны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разработке региональных программ и правил по улучшению условий и охраны труда, представление в Правительство Республики Казахстан ежегодных докладов о состоянии и мерах по улучшению условий и охраны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и нормативное обеспечение безопасных условий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 учетом социально-демографических потребностей различных категорий и групп населения государственных организаций по социальному обслуживанию населения, координация и методическое обеспечение их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международных связей и сотрудничества в области труда, занятости и социальной защиты населения, проведение консультаций и переговоров по этим вопросам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информационных технологий, систем обработки информации в области труда, занятости и социального обеспечения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функций администратора программ и подпрограмм, финансируемых из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иных функций, возложенных на Министерство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реализации основных задач и осуществления возложенных на него функций Министерство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государственных органов Республики Казахстан, а также иных организаций документы, заключения, справочные и иные материалы, необходимые для осуществления функций, возложенных на Министерство;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деятельностью государственных органов и иных организаций по вопросам, входящим в компетенцию Министерства, давать разъяснения по применению законодательства в сфере труда, занятости и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заинтересованным министерствам и ведомствам условия и порядок оплаты труда работников бюджетной сферы, кроме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по согласованию с Министерством здравоохранения, образования и спорта Республики Казахстан перечни производств, профессий и работ с вредными и тяжелыми условиями труда, на которых ограничивается труд женщин и лиц, не достигших 18-летнего возраста;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нормативные правовые акты по охране труда, а также организационно-методические и общетехнические требования по проведению работ по охране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нормы по труду, Единый тарифно-квалификационный справочник работ и профессий рабочих (ЕТКС), Квалификационный справочник должностей служащих (КС), Классификатор профессий рабочих и должностей служащих (КПД), инструкции, разъяснения, рекомендации по вопросам организации, нормирования и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регистрировать и осуществлять контроль за выполнением областных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отраслевых (тарифных) соглашений по социально-экономическим и трудовым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 за соблюдением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охране труда, занятости и пенсионном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лицензировать деятельность, связанную с привлечением иностранной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рабочей силы, а также вывозом рабочей силы из Республики Казахстан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разрешение в пределах установленной квоты работодателям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бюллетени, журналы и другие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3. Имущество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Имущество Министерства относится к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распоряжения имуществом в случаях и в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4. Организация деятельности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возглавляет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- вице-Министров, назначаемых на должность и освобождаемых от должности Правительством Республики Казахстан по представлению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Министр организует и руководит работой Министерства, несет персональную ответственность за выполнение,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вице-Министров, руководителей структурных подразделений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должности и освобождает от должностей в установленном законодательством порядке работников Министерства, подведомственных республиканских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осуществляет согласование назначаемых и освобождаемых акимов и начальников областных (городов Астаны и Алматы) управлений (департаментов) труда, занятости и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взаимоотношениях с государственными органами и иными организациями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Министерства и положения о структурных подразделениях Министерства, кроме положений о ведомствах;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смету расходов, штатное расписание Министерства в пределах установленного фонда оплаты труда и численности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решает вопросы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поощрения, оказания материальной помощи, наложения дисциплинарных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17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от 2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Министерстве образуется консультативно-совещательный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Министре - коллегия Министерства - в составе Министра,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Министров, руководителей ведомств, руководителей структурных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и численный состав коллегии и Положение о 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утверждаются приказом 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оформляются протоколами.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18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от 2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5. Реорганизация и ликвидация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Министерства осуществляются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1999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Министерства труда и социальной защиты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трудовых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финансов и экономического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правах самостоятельного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 организации работы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правах самостоятельного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медико-социальной экспертизы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реабилитации (на правах самостоятельного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кадровой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правах самостоятельного отдела)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регулированию деятельности накопительных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1999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организаций, находящихся в ведении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труда и социальной защиты населения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"Информационно-аналитический центр по проблемам занятости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"Курсы повышения квалификации кадров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"Республиканский пансионат "Ардагер" для ветеранов войны и труда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"Республиканский центр коррекции слуха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"Центральная экспериментальная лаборатория протезирования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"Алматинский медицинский стационар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"Петропавловский медицинский стационар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"Семипалатинский медицинский стационар Министерства труда и социальной защиты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"Алматинский опытно- экспериментальный протезно-ортопедический центр" (на праве хозяйственного ведения) Министерства труда и социальной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"Петропавловское опытно-экспериментальное протезно-ортопедическое предприятие" (на праве хозяйственного ведения) Министерства труда и социальной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"Семипалатинское опытно-экспериментальное предприятие по протезно-ортопедическим изделиям"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"Хозяйственное управление Министерства труда и социальной защиты населения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1999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утративших силу некоторых 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21 ноября 1997 года № 1636 </w:t>
      </w:r>
      <w:r>
        <w:rPr>
          <w:rFonts w:ascii="Times New Roman"/>
          <w:b w:val="false"/>
          <w:i w:val="false"/>
          <w:color w:val="000000"/>
          <w:sz w:val="28"/>
        </w:rPr>
        <w:t xml:space="preserve">P971636_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труда и социальной защиты населения Республики Казахстан" (САПП Республики Казахстан, 1997 г., № 50, ст. 466).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20 февраля 1998 года № 125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P980125_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21 ноября 1997 г. № 1636" (САПП Республики Казахстан, 1998 г., № 6, ст. 33).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Пункты 1, 2 постановления Правительства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августа 1998 года № 728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P980728_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Правительства Республики Казахстан от 12 ноября 1997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1551 и от 21 ноября 1997 г. № 1636" (САПП Республики Казахстан, 1998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26, ст. 219).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28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1998 года № 1342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P981342_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внесении дополнений в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от 21 ноября 1997 года № 1636"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1998 г., № 49, ст. 453).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И.Сельдемирова)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