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9bb0" w14:textId="2029b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казенного предприятия "Республиканский учебно-оздоровительный центр "Бобек"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1999 года № 413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Сноска. В название внесено изменение - постановлением Правительства РК от 2 декабря 1999 г. N 1824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P991824_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 имеющим силу Закона, от 19 июня 1995 года № 2335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государственном предприятии"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казенное предприятие "Республиканский учебно-оздоровительный центр "Бобек"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2 декабря 1999 г. N 1824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P991824_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Уполномоченным органом государственного управления Предприятия, а также органом, осуществляющим по отношению к Предприятию функции субъекта права государственной собственности, определить Министерство образования и науки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 внесены изменения - постановлением Правительства РК от 2 декабря 1999 г. N 1824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P991824_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 предметом деятельности Предприятия определить воспитание, образование и оздоровление ослабленных, больных детей, а также детей из экологически неблагополучных регионов, малообеспеченных и многодетных семей, детей-сирот из детских домов.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3 - в редакции постановления Правительства РК от 2 декабря 1999 г. N 1824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P991824_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Ликвидировать Республиканское казенное предприятие "Республиканский детский оздоровительно-реабилитационный центр".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здравоохранения, образования и спорта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месячный срок утвердить устав Предприятия и обеспечить его государственную 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провести ликвидацию Республиканского казенного предприятия "Республиканский детский оздоровительно-реабилитационный центр" и имущество ликвидируемого предприятия передать созданному предприятию.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Определить,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казенное предприятие "Республиканский учебно- оздоровительный центр "Бобек" является правопреемником ликвидируемого Республиканского казенного предприятия "Республиканский детский оздоровительно-реабилитационный центр";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Предприятия осуществляется из республиканского бюджета и из других источников, не запрещенных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6 внесены изменения - постановлением Правительства РК от 2 декабря 1999 г. N 1824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P991824_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Министерству здравоохранения, образования и спорта Республики Казахстан в установленном законодательством порядке внести предложения по приведению в соответствие с настоящим постановлением ранее принятых решений Правительства, а также привести в соответствие с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настоящим постановлением ранее принятые решения Министерства.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Л.Цай)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