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90a7b" w14:textId="4490a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Министерства иностранных дел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апреля 1999 года N 418 . Утратило силу - постановлением Правительства РК от 21 октября 1999 г. N 1578 ~P991578.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21.10.1999 </w:t>
      </w:r>
      <w:r>
        <w:rPr>
          <w:rFonts w:ascii="Times New Roman"/>
          <w:b w:val="false"/>
          <w:i w:val="false"/>
          <w:color w:val="ff0000"/>
          <w:sz w:val="28"/>
        </w:rPr>
        <w:t>№ 1578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Указом Президента Республики Казахстан от 22 января 1999 года № 6 </w:t>
      </w:r>
      <w:r>
        <w:rPr>
          <w:rFonts w:ascii="Times New Roman"/>
          <w:b w:val="false"/>
          <w:i w:val="false"/>
          <w:color w:val="000000"/>
          <w:sz w:val="28"/>
        </w:rPr>
        <w:t xml:space="preserve">U990006_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структуре Правительства Республики Казахстан" Правительство Республики Казахстан постановляет: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Положение о Министерстве иностранных дел Республики Казахстан (МИД).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пункт 1 внесены изменения - постановлением Правительства РК от 2 августа 1999 г. N 1093 </w:t>
      </w:r>
      <w:r>
        <w:rPr>
          <w:rFonts w:ascii="Times New Roman"/>
          <w:b w:val="false"/>
          <w:i w:val="false"/>
          <w:color w:val="000000"/>
          <w:sz w:val="28"/>
        </w:rPr>
        <w:t xml:space="preserve">P991093_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Разрешить Министру иностранных дел Республики Казахстан иметь четырех вице-Министров, в том числе одного первого.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пункт 2 внесены изменения - постановлением Правительства РК от 2 августа 1999 г. N 1093 </w:t>
      </w:r>
      <w:r>
        <w:rPr>
          <w:rFonts w:ascii="Times New Roman"/>
          <w:b w:val="false"/>
          <w:i w:val="false"/>
          <w:color w:val="000000"/>
          <w:sz w:val="28"/>
        </w:rPr>
        <w:t xml:space="preserve">P991093_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(Пункт 3 утратил силу - постановлением Правительства РК от 3 сентября 1999 г. N 1301 </w:t>
      </w:r>
      <w:r>
        <w:rPr>
          <w:rFonts w:ascii="Times New Roman"/>
          <w:b w:val="false"/>
          <w:i w:val="false"/>
          <w:color w:val="000000"/>
          <w:sz w:val="28"/>
        </w:rPr>
        <w:t xml:space="preserve">P991301_ 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утратившими силу: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постановление Правительства Республики Казахстан от 12 ноября 1997 года № 1553 </w:t>
      </w:r>
      <w:r>
        <w:rPr>
          <w:rFonts w:ascii="Times New Roman"/>
          <w:b w:val="false"/>
          <w:i w:val="false"/>
          <w:color w:val="000000"/>
          <w:sz w:val="28"/>
        </w:rPr>
        <w:t xml:space="preserve">P971553_ </w:t>
      </w:r>
      <w:r>
        <w:rPr>
          <w:rFonts w:ascii="Times New Roman"/>
          <w:b w:val="false"/>
          <w:i w:val="false"/>
          <w:color w:val="000000"/>
          <w:sz w:val="28"/>
        </w:rPr>
        <w:t xml:space="preserve">"Вопросы Министерства иностранных дел Республики Казахстан" (САПП Республики Казахстан, 1997 г., № 48, ст. 450);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постановление Правительства Республики Казахстан от 2 февраля 1998 года № 66 </w:t>
      </w:r>
      <w:r>
        <w:rPr>
          <w:rFonts w:ascii="Times New Roman"/>
          <w:b w:val="false"/>
          <w:i w:val="false"/>
          <w:color w:val="000000"/>
          <w:sz w:val="28"/>
        </w:rPr>
        <w:t xml:space="preserve">P980066_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в постановление Правительства Республики Казахстан от 12 ноября 1997 г. № 1553" (САПП Республики Казахстан, 1998 г., № 4, ст. 24).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подписания.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апреля 1999 года № 418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    Положение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о Министерстве иностранных дел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Республики Казахстан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    (МИД)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1. Общие положения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Министерство иностранных дел Республики Казахстан (далее - Министерство) является центральным исполнительным органом Республики Казахстан, осуществляющим внешнеполитическую деятельность и возглавляющим единую систему органов дипломатической службы.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Министерство осуществляет свою деятельность в соответствии с Конституцией и законами Республики Казахстан, международными договорами, актами Президента, Правительства Республики Казахстан, иными нормативными правовыми актами, а также настоящим Положением.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Министерство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счета в банках.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вступает в гражданско-правовые отношения от собственного имени.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имеет право выступать стороной гражданско-правовых отношений от имени государства в случаях и порядке, установленных законодательством.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Министерство по вопросам своей компетенции в установленном законодательством порядке издает приказы, которые имеют обязательную силу.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Лимит штатной численности Министерства утверждается Правительством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Структуру и штатную численность Министерства определяет Министр иностранных дел в пределах лимита штатной численности, утвержденного Правительством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Пункт 5 - в редакции постановления Правительства РК от 2 августа 1999 г. N 1093 </w:t>
      </w:r>
      <w:r>
        <w:rPr>
          <w:rFonts w:ascii="Times New Roman"/>
          <w:b w:val="false"/>
          <w:i w:val="false"/>
          <w:color w:val="000000"/>
          <w:sz w:val="28"/>
        </w:rPr>
        <w:t xml:space="preserve">P991093_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Юридический адрес Министерства: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473000, город Астана, улица Бейбитшилик, 10.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Полное наименование Министерства - государственное учреждение "Министерство иностранных дел Республики Казахстан (МИД)".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Пункт 7 - в редакции постановления Правительства РК от 2 августа 1999 г. N 1093 </w:t>
      </w:r>
      <w:r>
        <w:rPr>
          <w:rFonts w:ascii="Times New Roman"/>
          <w:b w:val="false"/>
          <w:i w:val="false"/>
          <w:color w:val="000000"/>
          <w:sz w:val="28"/>
        </w:rPr>
        <w:t xml:space="preserve">P991093_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Настоящее Положение является учредительным документом Министерства.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Финансирование деятельности Министерства осуществляется только из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не вправе вступать в договорные отношения с субъектами предпринимательства на предмет выполнения обязанностей, являющихся функциями Министерства.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2. Основные задачи, функции и права Министерства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Основными задачами Министерства являются: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разработка концепции и основных направлений внешней политики Республики Казахстан и представление соответствующих предложений Президенту и Правительству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реализация внешнеполитического курса Республики Казахстан и содействие осуществлению внешнеэкономической политики;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обеспечение дипломатическими средствами и методами защиты суверенитета, безопасности, территориальной целостности и нерушимости границ Республики Казахстан, ее политических, торгово-экономических и иных интересов во взаимоотношениях с другими государствами;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защита прав и интересов граждан, юридических лиц Республики Казахстан за рубежом;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содействие развитию внешнеэкономических связей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участие в привлечении прямых иностранных инвестиций, других финансовых ресурсов для реализации государственных программ, приоритетных проектов, в том числе за счет займов и грантов, предоставляемых международными экономическими и финансовыми организациями;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проведение работы по совершенствованию договорно-правовой базы в сфере внешнеэкономических связей и вступлению Республики Казахстан в международные экономические и финансовые организации;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изучение политического и экономического положения в мире, внешней и внутренней политики иностранных государств, деятельности международных организаций;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обеспечение государственных органов информацией, необходимой для осуществления внешней и внутренней политики;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осуществление других задач, предусмотренных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Министерство в установленном законодательством порядке осуществляет следующие функции: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представительство Республики Казахстан в сношениях с иностранными государствами и международными организациями;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реализации дипломатическими средствами и методами усилий Республики Казахстан по обеспечению международного мира, глобальной и региональной безопасности;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участие в разработке нормативных правовых актов Республики Казахстан по вопросам своей компетенции;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организация проведения переговоров и подписания международных договоров Республики Казахстан с иностранными государствами и международными организациями;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обеспечение участия Республики Казахстан в деятельности Организации Объединенных Наций, других международных организаций, конференций, совещаний, форумов, содействие повышению роли Республики Казахстан, как члена международного сообщества, в решении глобальных и региональных проблем;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содействие деятельности центральных и местных исполнительных органов в вопросах привлечения прямых иностранных инвестиций и финансовых ресурсов для реализации государственных программ и приоритетных инвестиционных проектов в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обеспечение интересов Республики Казахстан в области международной охраны и рационального использования окружающей среды, освоения ресурсов Мирового океана, изучения космического пространства;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участие в разработке мероприятий по обеспечению прав и свобод граждан Республики Казахстан, ее обороны и национальной безопасности, охраны правопорядка, развитию и расширению торгово-экономических и финансовых связей, научно-технических, культурных и иных обменов Республики Казахстан с иностранными государствами и международными организациями;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координация совместной работы государственных органов и других организаций Республики Казахстан по подготовке и проведению заседаний межправительственных комиссий по торгово-экономическому и научно- техническому сотрудничеству;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протокольное обеспечение межгосударственных обменов на высшем и правительственном уровнях;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обеспечение функционирования единой государственной системы регистрации, учета и хранения международных договоров Республики Казахстан и осуществление функций депозитария международных договоров, заключенных Республикой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осуществление кадрового обеспечения центрального аппарата Министерства и его представительств как за рубежом, так и на территории Республики Казахстан, организация подготовки, переподготовки и повышения квалификации кадров дипломатической службы;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осуществление других функций, предусмотренных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Министерство в целях реализации основных задач и осуществления своих функций имеет право в установленном законодательством порядке: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запрашивать и получать от центральных и местных и исполнительных органов Республики Казахстан, иных организаций документы, справочные и иные материалы, необходимые для осуществления функций, возложенных на Министерство, а также передавать с учетом требований законодательства информацию указанным организациям;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осуществлять контроль за соответствием проектов международных договоров Республики Казахстан законодательству Республики Казахстан и международно-правовым нормам;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участвовать в осуществлении контроля за реализацией поступающих из дипломатических представительств, консульских учреждений Республики Казахстан за рубежом, а также представительств Республики Казахстан при международных организациях (далее - загранучреждения) инвестиционных проектов, заявок, других предложений, способствующих улучшению торгово-экономических связей Республики Казахстан с зарубежными странами;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вносить на рассмотрение Президента и Правительства Республики Казахстан предложения о разработке проектов законодательных и иных нормативных правовых актов по вопросам внешней политики и дипломатической службы;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вносить предложения об учреждении загранучреждений;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вносить инициативные предложения по улучшению инвестиционного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климата в Казахстане и формированию положительного имиджа страны за рубежом;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принимать в пределах своей компетенции нормативные правовые акты;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вносить предложения по вопросам создания, реорганизации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ликвидации подведомственных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участвовать в проведении ревизий и проверок финансово-хозяйственной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деятельности загранучреждений совместно с Министерством финансов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Комитетом национальной безопасности (по согласованию)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в соответствии с делегированными правами владеть, пользоваться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управлять на территории Республики Казахстан и за рубежом земельными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участками, зданиями, сооружениями и иным имуществом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осуществлять другие права, возложенные на него законодательством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3. Имущество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Министерство имеет на праве оперативного управления обособленное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Имущество Министерства формируется за счет имущества, переданного ему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государством, и состоит из основных фондов и оборотных средств, а также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иного имущества, стоимость которых отражается в балансе Министерства.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Имущество, закрепленное за Министерством, относится 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республиканской 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Министерство не вправе самостоятельно отчуждать или иным способом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распоряжаться закрепленным за ним имуществом.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Министерству может быть предоставлено право распоряжения имуществом,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случаях и пределах, установленных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4. Организация деятельности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Министерство возглавляет Министр иностранных дел (далее - Министр), назначаемый на должность и освобождаемый от должности Президентом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имеет заместителей - вице-Министров, в том числе одного первого, назначаемых на должности и освобождаемых от должностей Правительством Республики Казахстан, по представлению Министра.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Министр организует и руководит работой Министерства и несет персональную ответственность за выполнение возложенных на Министерство задач и осуществление им своих функций.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В этих целях Министр: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определяет обязанности и полномочия своих вице-Министров и руководителей структурных подразделений Министерства;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соответствии с законодательством назначает на должности и освобождает от должностей работников Министерства;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установленном законодательством порядке налагает дисциплинарные взыскания на сотрудников Министерства;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утверждает положения о структурных подразделениях Министерства;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представляет Министерство в государственных органах, иных организациях;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осуществляет иные полномочия в соответствии с законодательством.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При Министре образуется Коллегия, численный и персональный состав которой утверждается Министром.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является консультативно-совещательным органом, который рассматривает основные вопросы международного положения, внешнеполитической деятельности Казахстана, практической работы структурных подразделений центрального аппарата Министерства, его загранучреждений.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пункт 19 внесены изменения - постановлением Правительства РК от 2 августа 1999 г. N 1093 </w:t>
      </w:r>
      <w:r>
        <w:rPr>
          <w:rFonts w:ascii="Times New Roman"/>
          <w:b w:val="false"/>
          <w:i w:val="false"/>
          <w:color w:val="000000"/>
          <w:sz w:val="28"/>
        </w:rPr>
        <w:t xml:space="preserve">P991093_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5. Реорганизация и ликвидация Министерства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Реорганизация и ликвидация Министерства осуществляется в соответствии с законодательством Республики Казахстан.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апреля 1999 года № 418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   Структура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Министерства иностранных дел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 администрации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 двустороннего сотрудничества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 многостороннего сотрудничества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 СНГ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 международного экономического сотрудничества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 консульской службы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Департамент по обеспечению деятельности центрального аппарата и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загранучреждений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(Специалисты: Э.Жакупова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Л.Цай)       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