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29eb" w14:textId="6562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республиканских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1999 года N 421. Утратило силу - постановлением Правительства Республики Казахстан от 31 июля 2007 года N 649 (вводится в действие с 1 января 2008 года).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16 апреля 1999 года N 421 утратило силу постановлением Правительства Республики Казахстан от 31 июля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649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Министерствам, ведомствам и иным государственным органам, уполномоченным Правительством Республики Казахстан на осуществление по отношению к республиканским государственным предприятиям функции субъекта права государственной собственности в установленном законодательством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решить вопрос о зачислении доходов, поступающих от сдачи в аренду республиканскими государственными предприятиями закрепленного за ними имущества, в доход республиканских государственных предприятий;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утверждении смет расходов по республиканским государственным казенным предприятиям учесть в их доходной части доходы, получаемые республиканскими государственными казенными предприятиями от сдачи в аренду закрепленного за ними имущества.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