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2d9d" w14:textId="b8b2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Чешской Республики о международных автомобильных перевозках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1999 года № 427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8 Указа Президента Республики Казахстан, имеющего силу закона, от 12 декабря 1995 года № 2679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U952679_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заключения, исполнения и денонсации международных договоров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Подписать Соглашение между Правительством Республики Казахстан и Правительством Чешской Республики о международных автомобильных перевозках.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Буркитбаева Серика Минаваровича - Министра транспорта, коммуникаций и туризма Республики Казахстан подписать от имени Правительства Республики Казахстан Соглашение между Правительством Республики Казахстан и Правительством Чешской Республики о международных автомобильных перевозках.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Э.Жакупова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