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ff555" w14:textId="bdff5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Указа Президента Республики Казахстан от 8 апреля 1999 года № 114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апреля 1999 года № 442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Сноска. Внесены изменения постановлениями Правительства РК от 29 апреля 1999 г. N 525 ( не поступало в Минюст и РЦПИ); от 26 мая 1999 г. N 642 см.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P990642_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Указом Президента Республики Казахстан от 8 апреля 1999 года № 114 </w:t>
      </w:r>
      <w:r>
        <w:rPr>
          <w:rFonts w:ascii="Times New Roman"/>
          <w:b w:val="false"/>
          <w:i w:val="false"/>
          <w:color w:val="000000"/>
          <w:sz w:val="28"/>
        </w:rPr>
        <w:t xml:space="preserve">U990114_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изменениях в административно- территориальном устройстве Акмолинской и Северо-Казахстанской областей"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Акимам Акмолинской и Северо-Казахстанской областей: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трехдневный срок образовать совместную комиссию для решения вопросов, связанных с передачей дел и имущества местных исполнительных органов;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организовать прием-передачу административных зданий и имущества города Кокшетау, Енбекшильдерского, Зерендинского и Щучинского районов Северо- Казахстанской области в Акмолинскую область;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осуществить передачу отдельных объектов социальной сферы в городе Астане акиму города Астаны, в городе Кокшетау и передаваемых сельских районах - акиму Акмолинской области;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принять иные организационно-правовые меры по реализации Указа Президента Республики Казахстан от 8 апреля 1999 года № 114.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Акиму Акмолинской области: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представить в Агентство Республики Казахстан по делам государственной службы (по согласованию) сведения о работниках государственных органов при их отказе от перевода на работу в другую местность (город Кокшетау) с целью оказания помощи в трудоустройстве в установленном законодательством порядке;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обеспечить сохранность служебных зданий и сооружений государственной собственности, находящихся в городе Астане, с целью последующей передачи их по решению Правительственной комиссии в установленном законодательством порядке;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передать в установленном порядке на баланс Управления Делами Президента Республики Казахстан здания и служебные помещения согласно приложению 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пункт 2 внесены изменения - постановлением Правительства РК от 29 апреля 1999 г. N 525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P990525_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Создать Правительственную комиссию по решению вопросов, связанных с присоединением города Кокшетау, Енбекшильдерского, Зерендинского и Щучинского районов Северо-Казахстанской области к Акмолинской области и переноса центра Акмолинской области из города Астаны в город Кокшетау (далее - Комиссия).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состав Комиссии, согласно приложению.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Комиссии в установленном порядке внести в Правительство Республики Казахстан проект постановления Правительства, предусматривающий следующие вопросы: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предложения по дальнейшему эффективному использованию служебных зданий и сооружений государственной собственности;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перераспределение субвенции из республиканского бюджета по передаваемой территории Северо-Казахстанской области и в целом по Акмолинской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Премьер-Министр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   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Приложение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 Республики Казахстан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от 21 апреля 1999 г. № 442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Состав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Правительственной комиссии по решению вопросов,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связанных с присоединением города Кокшетау,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Енбекшильдерского, Зерендинского и Щучинского районов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Северо-Казахстанской области к Акмолинской области и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переносом центра Акмолинской области из города Астаны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город Кокшетау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Ертлесова Жаннат Джургалиевна        - первый вице-Министр финансов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Республики Казахстан, председатель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Аргынгазин Ануарбек Аргынгазинович   - заместитель Управляющего Делами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Президента Республики Казахстан (по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Абитаев Есберген                     - первый вице-Министр энергетики,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индустрии и торговли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Адильбеков Даурен Зекенович          - заместитель акима Акмолинской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Ахметов Даниал Кенжетаевич           - аким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Власов Николай Афанасьевич           - вице-Министр внутренних дел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Доминов Евгений Евгеньевич           - заместитель Председателя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Комитета госимущества и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приватизации Министерства финансов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Есилов Сансызбай Сейтжанович         - заместитель акима г. Астаны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Карибжанов Хайрат Салимович          - вице-Министр транспорта,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коммуникаций и туризма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Кулагин Сергей Витальевич            - аким Акмолинской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Магузумов Еран Кудусбекович          - главный инспектор Отдела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организации, контроля и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безопасности Канцелярии Премьер-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Министра Республики Казахстан,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секретарь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Нурпеисов Кайрат Айтмухамбетович     - вице-Министр государственных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доходов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Отаров Кадырхан Махмутович           - вице-Министр сельского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Чиркалин Иван Федорович              - заместитель акима Северо-Казахстанской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