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fd49" w14:textId="d97f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19 февраля 1996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1999 года № 453. Утратило силу - постановлением Правительства РК от 1 ноября 2001 г. N 1388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процесса вступления Республики Казахстан во Всемирную торговую организацию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февраля 1996 года № 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вступлении Республики Казахстан во Всемирную торговую организацию" (САПП Республики Казахстан, 1996 г., № 8, ст. 58)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Межведомственной комиссии по вопросам Всемирной торговой организации (ВТО),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5 после слов "Заседания Комиссии"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словами "проводятся каждый последний четверг месяца,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они";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приложение к указанному постановлению "Состав межведомственной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Республики Казахстан по вопросам Всемирной торговой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организации" изложить в новой редакции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22 апреля 1999 году № 453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Межведомственной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 вопросам Всемирной торговой организации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 Ураз Алиевич      - Заместитель Премьер-Министра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- Министр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 Ерболат Аскарбекович - вице-Министр энергетики,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индустрии и торговли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Усманова Фахра Анасовна    -  Директор Департамента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энергетики, индустрии и торговли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Казахстан, секретарь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Аманбаев Мурат Ермуханович  - заведующий Отделом финансово-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экономической экспертизы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Айтжанов Дулат Нулиевич     - вице-Министр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Ваисов Мерей Курманович     - вице-Министр юстиции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Ертлесова Жаннат            - первый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Джургалиевна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 Ерлан Абильфаизович - первый вице-Министр иностранных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Кудышев Мурат Тишбекович    - заместитель Председателя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Национального Банка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Кузутбаева Ажар             - вице-Министр транспорта,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Килмбековна                   коммуникаций и туризма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 Жаксыбек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Абдрахметович    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  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Владимирович                  Казахстан по регулированию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естественных монополий и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конкуренции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Каудыров Толеш Ерденович    - директор Республиканского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государственного предприятия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патентам и товарным знакам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Министерства энергетики, индустрии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 торговли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Нурпеисов Кайрат            - вице-Министр государственных доходов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Айтмухамбетович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Солодченко Роман            - Председатель Агентства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Владимирович                  Казахстан по экономическому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Сулейменов Серик Жусипович  - вице-Министр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Токсеитов Ракимберген       - вице-Министр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Курмангалиевич                образования и спорта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Турспеков Мурат Хамитович   - Председатель Комитета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стандартизации, метрологии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сертификации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энергетики, индустрии и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