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6f50" w14:textId="5626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июня 1998 года N 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1999 года N 455 Утратило силу с 1 февраля 2000 г. - постановлением Правительства РК от 28 января 2000 г. N 137 ~P000137.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28.01.2000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01.02.2000).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июня 1998 года N 608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P980608_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ставках акцизов на подакцизные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производимые в Республике Казахстан и ввозимые на таможенную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территорию Республики Казахстан" (САПП Республики Казахстан, 1998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20, ст. 176)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"2710 00270-        Бензин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00 360                                 1 тонна 50 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Бензин, экспортируемый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государства-члены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Государств, в торговле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которыми косвенные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налоги взимаются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принципу "страны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происхождения"            1 тонна 20 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00610,         Дизельное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00690                                    1 тонна 6 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 2709 00          Сырая нефть,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газовый конденсат         1 тонна -  -";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"2710 00270-        Бензин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00 360                                 1 тонна 5000 тенге 133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Бензин, экспортируемый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государства-члены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Содружества Независимых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Государств, в торговле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которыми косвенные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налоги взимаются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принципу "страны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происхождения"            1 тонна 2000 тенге 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00610,         Дизельное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2710 00690                                    1 тонна 600 тенге 88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 2709 00          Сырая нефть,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газовый конденсат         1 тонна  -    -".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