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09bc" w14:textId="33d0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семенами и горюче-смазочными материалами сельхозтоваропроизводителей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1999 года № 461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акима Акмолинской области о привлечении займов в установленном законом порядке у юридических лиц под гарантию открытого акционерного общества "Народный Сберегательный банк Казахстан" для обеспечения сельхозтоваропроизводителей семенами яровых зерновых культур и горюче-смазочными материалами в объеме до 500 миллионов тенге, в пределах совокупного лимита заимствования местных исполнительных органов, установленного Законом Республики Казахстан от 16 декабря 1999 года "О республиканском бюджете на 1999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рамках управления государственным долгом обеспечить мониторинг привлечения, погашения и обслуживания займов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Акмолинской области обеспечить погашение и обслуживание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привлеченных займов из средств областного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Л.Цай)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