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55db" w14:textId="6265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 апреля 1999 года № 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1999 года № 466 Утратило силу - постановлением Правительства РК от 22 октября 2001 г. N 1347 ~P011347.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22.10.2001 </w:t>
      </w:r>
      <w:r>
        <w:rPr>
          <w:rFonts w:ascii="Times New Roman"/>
          <w:b w:val="false"/>
          <w:i w:val="false"/>
          <w:color w:val="ff0000"/>
          <w:sz w:val="28"/>
        </w:rPr>
        <w:t>№ 1347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01.01.2002).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 апреля 1999 года № 358 </w:t>
      </w:r>
      <w:r>
        <w:rPr>
          <w:rFonts w:ascii="Times New Roman"/>
          <w:b w:val="false"/>
          <w:i w:val="false"/>
          <w:color w:val="000000"/>
          <w:sz w:val="28"/>
        </w:rPr>
        <w:t xml:space="preserve">P990358_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 порядке уплаты и ставке сбора за покупку физическими лицами наличной иностранной валюты" следующие дополнения и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порядке уплаты и ставке сбора за покупку физическими лицами наличной иностранной валюты,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выдаваемых банками и другими уполномоченными организациями кассовых чеках указываются суммы удержанного сбора за покупку наличной иностранной валюты.";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"Расчет о суммах удержанного и перечисленного сбора заполняется на основании Реестров купленной и проданной иностранной валюты, утвержденных постановлением Правления Национального Банка Республики Казахстан от 25 июля 1997 года № 295 "Инструкция об организации обменных операций с наличной иностранной валютой в Республике Казахстан" (приложение 6), в которых банки и уполномоченные организации обязаны регистрировать каждую операцию по продаже физическим лицам наличной иностранной валюты.";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изложить в следующей редакции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Национальному Банку Республики Казахстан Реестр купленной и проданной иностранной валюты по форме, установленной постановлением Правления Национального Банка Республики Казахстан от 25 июля 1997 года № 295 "Инструкция об организации обменных операций с наличной иностранной валютой в Республике Казахстан" (приложение 6), дополнить графой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сбора в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опубликования.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1999 года № 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Справка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об удержании сбора за покупку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наличной иностранной валюты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Кому выдана:                               Кем выдана: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_____________(РНН)   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(наименование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______________________               банка, уполномоченной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(Ф.И.О.)                 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(серия, номер и дата выдачи            осуществляющей отдельные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___________________________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документа, удостоверяющего             виды банковских 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личность покупателя)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_______________________       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иностран!Сумма куплен-!Курс прода!Сумма в !Сумма сбо!Итого сумма в!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ной валюты  !ной наличной !жи иност- !тенге,  !ра в тен-!тенге, внесен!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!иностранной  !ранной ва-!облагае-!ге       !ная для покуп!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!валюты       !люты в тен!мая сбо-!         !ки наличной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             !ге        !ром     !         !иностранной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!             !          !        !         !валюты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    !      2      !     3    ! 4(2х3) ! 5(4х1%) !   6(4+5)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Кассир____________________(подпись)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Л.Цай)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