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f244" w14:textId="37df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5 декабря 1994 года N 1367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1999 года N 468. Утратило силу - постановлением Правительства РК от 6 мая 2000 г. N 677 ~P000677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Кабинета Министров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5 декабря 1994 года № 1367 "О создании Государственной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контролю за наркотиками"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Государственной комиссии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контролю за наркотиками: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Токаева                    - Заместителя Премьер-Министра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Касымжомарта Кемелевича      Республики Казахстан - Министра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иностранных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Джарбусынову               - вице-Министра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Мадину Бинешевну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Карибжанова Жанибека Салимовича,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Идрисова Ерлана Абильфаизовича.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Министерству внутренних дел Республики Казахстан 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порядке разработать и внести в Правительство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утверждения проект Положения о Государственной комиссии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 контролю за наркотиками.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