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31fec" w14:textId="1b31f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улучшению первичной медико-санитарной помощи сельскому населению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апреля 1999 года № 472. Утратило силу постановлением Правительства Республики Казахстан от 9 апреля 2009 года № 494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09.04.2009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494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мероприятий по совершенствованию первичной медико-санитарной помощи, предусмотренных государственной программой "Здоровье народа", утвержденной Указом Президента Республики Казахстан от 16 ноября 1998 года № 4153 
</w:t>
      </w:r>
      <w:r>
        <w:rPr>
          <w:rFonts w:ascii="Times New Roman"/>
          <w:b w:val="false"/>
          <w:i w:val="false"/>
          <w:color w:val="000000"/>
          <w:sz w:val="28"/>
        </w:rPr>
        <w:t xml:space="preserve"> U984153_ </w:t>
      </w:r>
      <w:r>
        <w:rPr>
          <w:rFonts w:ascii="Times New Roman"/>
          <w:b w:val="false"/>
          <w:i w:val="false"/>
          <w:color w:val="000000"/>
          <w:sz w:val="28"/>
        </w:rPr>
        <w:t>
 , и дальнейшего повышения уровня медицинской помощи, оказываемой сельскому населению,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Минимальный государственный стандарт развития сельского здравоохранения.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Акимам областей в установленном порядке: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реализацию минимального государственного стандарта развития сельского здравоохранения;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срок до 1 октября 1999 года провести паспортизацию действующих фельдшерских и фельдшерско-акушерских пунктов с доведением их до норматива, установленного минимальным государственным стандартом развития сельского здравоохранения.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целях повышения эффективности управления сельскими организациями здравоохранения рекомендовать акимам областей предусмотреть в структуре аппаратов акимов районов отделы здравоохранения.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Утверждено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постановлением Правительства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 26 апреля 1999 года N 472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приложение внесены изменения - постановлением Правительства РК от 28 декабря 2005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 Минимальный государственный стандарт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развития сельского здравоохранения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населенных пунктах и сельских округах с численностью проживающего населения более 5000 человек, удаленных на расстоянии не менее 50 километров до ближайшей районной (центральной районной) больницы, допускается создание сельской больницы.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каждом районном центре должны быть: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центральная районная больница с родильным отделением и станцией (отделением) скорой медицинской помощи;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санитарно-эпидемиологическая станция со всеми структурными подразделениями;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для лечения социально-обусловленных заболеваний (отделение, кабинет).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каждом областном центре должны быть: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областная больница взрослая, детская или объединенная;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крови;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областная санитарно-зпидемиологическая станция;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для лечения социально-обусловленных заболеваний (больница, диспансер).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