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c33d" w14:textId="105c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19 сентября 1996 года № 1149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1999 года № 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Считать утратившим силу с 4 июня 1997 года постановление 
Правительства Республики Казахстан от 19 сентября 1996 года № 1149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P961149_ </w:t>
      </w:r>
      <w:r>
        <w:rPr>
          <w:rFonts w:ascii="Times New Roman"/>
          <w:b w:val="false"/>
          <w:i w:val="false"/>
          <w:color w:val="000000"/>
          <w:sz w:val="28"/>
        </w:rPr>
        <w:t>
"О совершенствовании порядка выплаты и доставки пенсий и пособий"   
(САПП Республики Казахстан, 1996 г., № 38, ст. 362).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
                   Л.Цай)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