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f6ca" w14:textId="292f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1999 года N 474 . Утратило силу - постановлением Правительства РК от 24 декабря 1999 г. N 1969 ~P991969.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24.12.1999 </w:t>
      </w:r>
      <w:r>
        <w:rPr>
          <w:rFonts w:ascii="Times New Roman"/>
          <w:b w:val="false"/>
          <w:i w:val="false"/>
          <w:color w:val="ff0000"/>
          <w:sz w:val="28"/>
        </w:rPr>
        <w:t>№ 1969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Агентстве Республики Казахстан по инвестициям.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Председателю Агентства Республики Казахстан по инвестициям иметь двух заместителей.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2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(Пункт 3 утратил силу - постановлением Правительства РК от 3 сентября 1999 г. N 1301 </w:t>
      </w:r>
      <w:r>
        <w:rPr>
          <w:rFonts w:ascii="Times New Roman"/>
          <w:b w:val="false"/>
          <w:i w:val="false"/>
          <w:color w:val="000000"/>
          <w:sz w:val="28"/>
        </w:rPr>
        <w:t xml:space="preserve">P991301_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Правительства Республики Казахстан от 4 декабря 1997 года № 1700 </w:t>
      </w:r>
      <w:r>
        <w:rPr>
          <w:rFonts w:ascii="Times New Roman"/>
          <w:b w:val="false"/>
          <w:i w:val="false"/>
          <w:color w:val="000000"/>
          <w:sz w:val="28"/>
        </w:rPr>
        <w:t xml:space="preserve">P971700_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Государственном комитете Республики Казахстан по инвестициям" (САПП Республики Казахстан, 1997 г., № 52, ст. 480).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1999 года № 474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об Агентстве Республики Казахстан по инвестициям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1. Общие положения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Агентство Республики Казахстан по инвестициям (далее - Агентство) является центральным исполнительным органом, не входящим в состав Правительства, осуществляющим руководство, а также в пределах, предусмотренных законодательством, - межотраслевую координацию и иные специальные исполнительные и разрешительные функции в сфере государственной поддержки прямых инвестиций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Агентство осуществляет свою деятельность в соответствии с Конституцией и законами Республики Казахстан, актами Президента, Правительства Республики Казахстан и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Агентство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Агентство по вопросам своей компетенции в установленном законодательством порядке издает приказы.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4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Агентства утверждается Председателем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штатной численности Агентства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5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Агентства: 473000 г. Астана, ул. Бейбитшилик 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Учредительным документом Агентства является настоящее Положение.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Агентства: Республиканское государственное учреждение Агентство Республики Казахстан по инвестициям (Агентство Республики Казахстан по инвестициям).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7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Финансирование деятельности Агентства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2. Основные задачи, функции и права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Основными задачами Агентства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реализации стратегии развития и инвестиционной политики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мер по улучшению инвестиционного климата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мер стимулирования прямых инвестиций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активной рекламно-информационной компании об инвестиционных возможностях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эффективной системы взаимодействия с иностранными и отечественными инвесторами, содействие в обеспечении соблюдения гарантий, установленных законодательством Республики Казахстан, а также в защите законных прав и интересов инвесторов;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совместно с заинтересованными государственными органами учета и отчетности по привлечению и использованию прямых инвестиций.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Агентство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движения потоков прямых иностранных и отечественных инвестиций, изучает и обобщает мировой опыт их привлечения и стимулирования;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предложений по реализации мер, направленных на улучшение инвестиционного климата Республики Казахстан, в том числе по совершенствованию законодательства Республики Казахстан, а также по развитию международного инвестиционного сотрудничества;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заключение международных соглашений по вопросам инвестиционной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 международными организациями по вопросу гарантий покрытия соответствующих рисков;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республике и за рубежом рекламно-информационную работу по привлечению прямых инвестиций, включая проведение инвестиционных конференций, семинаров, выставок и других презентационных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государственную поддержку прямым инвестициям в приоритетные секторы экономики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сотрудничество с инвесторами, зарубежными агентствами по поддержке инвестиций, международными и иными организациями по вопросам своей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определению перечня приоритетных секторов экономики для привлечения прямых иностранных и отечественных инвестиций и порядку предоставления льгот и преференций при осуществлении инвестиционных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участвует в переговорах по привлечению прямых инвестиций в Республику Казахстан и заключению контрактов;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список наиболее важных производств для привлечения прямых иностранных и отечественных инвестиций;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совместно с заинтересованными государственными органами перечень месторождений и территорий для предоставления прав на проведение операций по недропользованию, в том числе нефтяных операций, а также рамочные параметры для заключения контрактов с недропользователями, включая экономическую модель проекта контракта и систему налогообложения;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заявки инвесторов на предоставление льгот и преференций для реализации инвестиционных проектов в приоритетных секторах экономики, а также заявки на получение прав недропользования;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экспертизу контрактов и иных документов, касающихся инвестиционных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конкурсы инвестиционных программ и прямые переговоры по предоставлению прав на проведение операций по недропользованию, в том числе нефтяных операций;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тендеры для выбора консультантов по контрактам на недропользование;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и заключение контрактов;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анализ производственно-технических, экономических, экологических, финансовых, налоговых и иных условий разрабатываемых контрактов;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всех согласительных и разрешительных документов, необходимых для реализации инвестиционных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инвесторам в поиске квалифицированных работников, товаров и услуг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государственную регистрацию и хранение выданных лицензий и заключенных контрактов, а также регистрацию договоров залога права недропользования;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мониторинг реализации инвестиционных проектов, включая контроль за соблюдением условий лицензий и контрактов во взаимодействии с соответствующими контрольными органами в пределах их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публикацию в средствах массовой информации всех нормативных правовых актов, относящихся к реализации инвестиционных проектов, перечня проектов, по которым заключены контракты, сумм вложения инвестиций в проекты и количество создаваемых рабочих мест, условий проведения конкурсов инвестиционных программ и информации о результатах их проведения;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повышение квалификации, подготовку и переподготовку работников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функции, возложенные на него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Агентство для реализации основных задач и осуществления возложенных на него функций, в установленном законом порядке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компетенции и делегированных полномочий выступать от имени Республики Казахстан и проводить переговоры по вопросам заключения международных соглашений (договоров) в области инвестиционного сотрудничества, поощрения и взаимной защиты инвестиций;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в пределах своей компетенции обязательные для исполнения государственными органами и иными организациями приказы по вопросам, связанным с подготовкой и реализацией контрактов;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делегированных полномочий представлять Республику Казахстан при проведении прямых переговоров с инвесторами и недропользователями, определять условия и порядок заключения и расторжения контрактов по предоставлению льгот и преференций в приоритетных секторах экономики, подписывать и регистрировать лицензии и контракты, осуществлять контроль за соблюдением их условий в рамках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иностранных дел Республики Казахстан координировать деятельность государственных органов и дипломатических миссий Республики Казахстан за рубежом по вопросам, входящим в компетенцию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участвовать в разработке проектов законодательных и иных нормативных правовых актов, связанных с регулированием инвестиционной деятельности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целях выполнения своих функций работников государственных органов, иных организаций, в том числе иностранных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инвесторов, государственных органов, иных организаций и их должностных лиц необходимую информацию по инвестиционным вопросам;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инвесторам льготы и преференции для реализации инвестиционных проектов в приоритетных секторах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рабочие группы по подготовке контрактов, связанных с реализацией особо значимых проектов, с участием представителей заинтересованных государственных органов и организаций, а также образовывать межведомственные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от инвесторов и недропользователей регулярную и выборочную отчетности по выполнению условий лицензий и контрактов, осуществляет проверку их инвестиционной деятельности с привлечением представителей контрольных органов, аудиторских и иных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в соответствующий лицензионный орган по приостановлению или отзыву выданных лицензий, либо изменению их условий;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издательскую деятельность, включая выпуск газет, бюллетеней и журналов на государственном, русском, английском и других языках по вопросам инвестиционной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заказчиком рекламно-информационной и справочной литературы, картографических работ, рекламных видеофильмов, слайдов и других информационно-презентационных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реализовывать инвесторам рекламно-информационные, справочные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материалы, необходимые для осуществления инвестиционной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полномочия, возлагаемые на Агентство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11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 августа 1999 г. N 1093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P991093_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3. Имущество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Агентство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Имущество, закрепленное за Агентством, относится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Агентство не вправе самостоятельно отчуждать или иным образом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4. Организация деятельности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Агентство возглавляет Председатель, назначаемый и освобождаемый от должности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имеет заместителей, назначаемых и освобождаемых от должности Правительством Республики Казахстан по представлению Председателя Агентства. Условия материально-бытового обеспечения Председателя Агентства и заместителей Председателя Агентства регламентируются нормативными правовыми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организует и руководит работой Агентства и несет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персональную ответственность за выполнение возложенных на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этих целях Председатель: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полномочия своих заместителей и структурных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подразделений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назначает и увольняет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сотрудников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налагает дисциплинарные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взыскания на сотрудников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положения о структурных подразделениях Агентства;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Агентство в государственных органах, 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подписывает приказы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15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Председателе Агентства образуется Коллегия, являющаяся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консультативно-совещательным органом. Численный и персональный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утверждается Председателем Агентства.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Дирекцию Агентства возглавляет директор, который организует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ее работой.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16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 августа 1999 г. N 1093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P991093_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5. Реорганизация и ликвидация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Реорганизация и ликвидация Агентства осуществляется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Л.Цай)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