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0a72" w14:textId="c270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карантину растений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1999 года N 476 . Утратило силу - постановлением Правительства РК от 27 августа 1999 г. N 1266 ~P991266.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27.08.1999 </w:t>
      </w:r>
      <w:r>
        <w:rPr>
          <w:rFonts w:ascii="Times New Roman"/>
          <w:b w:val="false"/>
          <w:i w:val="false"/>
          <w:color w:val="ff0000"/>
          <w:sz w:val="28"/>
        </w:rPr>
        <w:t>№ 1266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5 марта 1999 года N 206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Министерства сельского хозяйства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по карантину растений Министерства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по карантину растений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в месячный срок в установленном законодательством порядке внести предложения по приведению ранее принятых актов Правительства Республики Казахстан в соответствие с настоящим постановлением.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     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1999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о Комитете по карантину растений Министерства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карантину растений Министерства сельского хозяйства Республики Казахстан (далее - Комитет) является ведомством, осуществляющим в пределах компетенции Министерства сельского хозяйства Республики Казахстан специальные исполнительные и контрольно-надзорные функции, а также межотраслевую координацию в сфере карантина растений.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порядке издает приказы, которые имеют обязательную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силу на всей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августа 1999 г. N 1093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P991093_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Астана, улица Пушкина, 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по карантину растений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в порядке,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2. Основные задачи, функции и права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Комитета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охрана территории Республики Казахстан от занесения или самостоятельного проникновения из зарубежных стран или из карантинных зон республики карантинных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выявление, локализация и ликвидация карантинных объектов, а также предупреждение их проникновения в регионы Республики, где они отсутствуют;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государственного контроля за соблюдением законодательства в области карантина растений и установленных правил и выполнением мероприятий по карантину растений на территории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Комитет, в установленном законодательством порядке,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со своей компетенцией определяет объемы мероприятий по борьбе с карантинными вредителями, потребность и порядок использования средств фумигации и обеззараживания с учетом складывающейся карантинной обстановки и требований по охране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о размерах ассигнований на проведение карантинных мероприятий, проводимых за счет республиканского бюджета, о распределении этих средств в соответствии с карантинной обстановкой и осуществляет контроль за их целевым и рациональным использованием;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участвует в подготовке проектов законодательных и иных нормативных правовых актов в области карантина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выдает импортные карантинные разрешения на подкарантинную продукцию, завозимую из других государств, а также на подкарантинные грузы, следующие транзитом через территорию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выдает фитосанитарные сертификаты на подкарантинную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карантинный досмотр, лабораторную экспертизу и проверку подкарантинной продукции, а также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и проводит обеззараживание импортной и другой подкарантинной продукции, транспортных средств, складских и других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ведет учет распространения карантинных объектов в республике и представляет информацию заинтересованным лицам;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проверку импортной подкарантинной продукции в интродукционно-карантинных питомниках Комитета и контролирует деятельность других интродукционно-карантинных питомников, сортоучастков, оранжерей, осуществляющих карантинную проверку подкарантинного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участвует в разработке проектов международных договоров в области карантина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взаимодействует по вопросам своей компетенции с пограничными, таможенными, правоохранительными и другими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пределах своей компетенции представляет интересы республики по вопросам карантина растений в международных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разрабатывает и организует систему государственных мероприятий по карантину растений, в том числе разрабатывает целевые программы по предупреждению проникновения и распространения карантинных объектов, в пределах своей компетенции контролирует их выполнение физическими и юридическими лицами,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проводит контроль за объектами контроля по карантину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разрабатывает совместно с научно-исследовательскими организациями карантинные мероприятия, основанные на международных нормах и рекомендациях и осуществление контроля за их выполнением физическими и юридическими лицами,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контролирует соблюдение физическими и юридическими лицами законодательства по карантину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организует пропаганду и внедрение научных достижений и передового опыта в области карантина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определяет основные направления и формирует программы по подготовке и переподготовке государственных инспекторов по карантину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другие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для реализации основных задач и осуществления своих функций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 посещать и проводить обследования организаций всех форм собственности с целью проверки выполнения норм законодательства и соблюдения Правил по карантину растений, получать необходимую для осуществления своих полномочий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совместно с местными представительными и исполнительными органами и органами местного самоуправления контроль за проведением карантинных мероприятий владельцами или уполномоченными органами морских и речных портов (пристаней), железнодорожных станций, аэропортов, предприятий почтовой связи, рынков, автовокзалов (автостанции) и иных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отбирать образцы подкарантинной продукции для проведения лабораторной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предъявлять физическим и юридическим лицам требования о проведении необходимых мероприятий в очагах карантинных объектов и на транспорте;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задерживать на период проведения фитосанитарной экспертизы подкарантинные грузы и объекты при их перевозках без фитосанитарного (карантинного) сертификата, или ввезенные из-за границы без импортного карантинного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привлекать к административной ответственности должностных лиц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граждан, допустивших нарушения законодательства по карантину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 составлять протоколы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приостанавливать хозяйственную деятельность физических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юридических лиц до устранения нарушений Правил по карантину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запрещать погрузку и выгрузку подкарантинных материалов,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зараженных карантинными объектами;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права,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3. Имущество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случаях и пределах,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4. Организация деятельности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заместителя, назначаемого на должность и освобождаемого от должности Министром сельского хозяйства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одновременно по должности является Главным государственным инспектором по карантину растений Республики Казахстан, его заместитель - заместителем Главного государственного инспектора по карантину растений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организует и руководит работой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несет персональную ответственность за выполнение возложенных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своего заместителя,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освобождает от должностей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дисциплинарные взыскания на сотрудников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Комитет во всех государственных органах и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Решения Комитета по вопросам, отнесенным к его компетенции,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 для исполнения всеми организациями, должностными лицами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рассмотрения основных направлений и концепций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вопросов в области карантина растений при Комитете создается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Совет из числа ученых, высококвалифицированных специалистов,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научно-технического Совета и положение о нем утверждаются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21.В единую систему Комитета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карантинная лаборатория;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интродукционно-карантинный питомник;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областная государственная инспекция по карантину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 с филиалом в городе Астане;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пограничная государственная инспекция по карантину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пограничная государственная инспекция по карантину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 с филиалом в городе Талдыкоргане;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городская государственная инспекция по карантину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Атырауская пограничная государственная инспекция по карантину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Восточно-Казахстанская пограничная государственная инспекция по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карантину растений с филиалом в городе Семипалатинске;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Жамбылская пограничная государственная инспекция по карантину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Западно-Казахстанская пограничная государственная инспекция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карантину растений;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областная государственная инспекция по карантину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 с филиалом в городе Жезказгане;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Кзылординская пограничная государственная инспекция по карантину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Костанайская пограничная государственная инспекция по карантину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 с филиалом в городе Аркалыке;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Мангистауская пограничная государственная инспекция по карантину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Павлодарская пограничная государственная инспекция по карантину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пограничная государственная инспекция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карантину растений с филиалом в городе Кокшетау;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Южно-Казахстанская пограничная государственная инспекция по карантину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пограничные посты по карантину растений (ППКР), входящие в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пограничных, областных, городских государственных инспекций по карантину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5. Реорганизация и ликвидация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ликвидация Комитета осуществляется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   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1999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Структура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Комитета по карантину растений Министерства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карантинного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1999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утративших силу некоторых решений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13 августа 1992 года № 676 </w:t>
      </w:r>
      <w:r>
        <w:rPr>
          <w:rFonts w:ascii="Times New Roman"/>
          <w:b w:val="false"/>
          <w:i w:val="false"/>
          <w:color w:val="000000"/>
          <w:sz w:val="28"/>
        </w:rPr>
        <w:t xml:space="preserve">P920676_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государственной инспекции по карантину растений Госагропрома СССР по Казахской ССР в Главную государственную инспекцию по карантину растений при Министерстве сельского хозяйства Республики Казахстан" (САПП Республики Казахстан, 1992 г., № 32, ст.497).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12 января 1993 года № 29 "О частичном изменении пункта 5 постановления Кабинета Министров Республики Казахстан от 13 августа 1992 г. № 676" (САПП Республики Казахстан, 1993 г., № 2, ст. 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10 июля 1997 года №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P971093_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Кабинета Министров Республики Казахстан от 13 августа 1992 г. № 676" (САПП Республики Казахстан, 1997 г., № 31 , ст. 285).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Правительства Республики Казахстан от 5 мая 1997 года № 708 </w:t>
      </w:r>
      <w:r>
        <w:rPr>
          <w:rFonts w:ascii="Times New Roman"/>
          <w:b w:val="false"/>
          <w:i w:val="false"/>
          <w:color w:val="000000"/>
          <w:sz w:val="28"/>
        </w:rPr>
        <w:t xml:space="preserve">P970708_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Кабинета Министров Республики Казахстан от 13 августа 1992 г. № 676" (САПП Республики Казахстан, 1997 г., № 18, ст. 161).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1 изменений и дополнений, которые вносятся в некоторые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Правительства Республики Казахстан", утвержденных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от 8 апреля 1997 года № 505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P970505_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внесении изменений и дополнений и признании утратившими силу некоторых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решений Правительства Республики Казахстан"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1997 г., № 15, ст. 121).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Н.Мартина)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