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56e2" w14:textId="86c5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марта 1997 года №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1999 года № 478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24 марта 1997 года № 410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p970410_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акционерном обществе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нефтегазовая компания "Казахойл"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приложении 2 к указанному постановлению,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"АО"Астана-Курылыс", г. Алматы    100    100"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А.Турсынова)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