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538a" w14:textId="9605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"Информационно-издательский центр Агентства Республики Казахстан по статистике" - "Казстатинформ"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1999 года № 479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уровня информированности общества о социально- экономическом развитии страны, а также качественного всеобщего обслуживания потребителей статистических услуг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"Информационно-издательский центр Агентства Республики Казахстан по статистике" - "Казстатинформ"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Агентство Республики Казахстан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Республики Казахстан по статистике утвердить устав Предприятия и в установленном порядке обеспечить его государственную регистрацию в органах юстиции, а также сформировать его уставный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данного Предприятия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издание, распространение и реализация статистической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полиграфические услуги, связанные с изданием статистических сборников, бюллетеней, бланков форм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услуг в области маркетинговых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утратил силу - постановлением Правительства РК от 31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1460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