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771b" w14:textId="ff27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февраля 1999 года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1999 года N 480. Утратило силу - постановлением Правительства РК от 21 сентября 1999 г. N 1433 ~P991433.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21.09.1999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16 февраля 1999 года № 132 "Об утверждении лимита штатной численности"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лимите штатной численности работников центральных аппаратов министерств и агентств (включая комитеты при министерствах) и их территориальных подразделений,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цифры "728" и "9938" заменить цифрами "858" и "9808".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