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7d465" w14:textId="4a7d4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Агентства Республики Казахстан по чрезвычайным ситуациям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апреля 1999 года N 481. Утратило силу - постановлением Правительства РК от 25 января 2005 г. N 53 (P050053).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25.01.2005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Указом Президента Республики Казахстан от 22 января 1999 года № 6 </w:t>
      </w:r>
      <w:r>
        <w:rPr>
          <w:rFonts w:ascii="Times New Roman"/>
          <w:b w:val="false"/>
          <w:i w:val="false"/>
          <w:color w:val="000000"/>
          <w:sz w:val="28"/>
        </w:rPr>
        <w:t xml:space="preserve">U990006_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структуре Правительства Республики Казахстан"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(Подпункт 1) утратил силу - постановлением Правительства РК от 28 октября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1112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1-1) перечень государственных учреждений Агентства Республики Казахстан по чрезвычайным ситуациям, финансируемых из республиканского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изменения и дополнения, которые вносятся в некоторые решения Правительства Республики Казахстан.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2 августа 1999 г. N 1093 </w:t>
      </w:r>
      <w:r>
        <w:rPr>
          <w:rFonts w:ascii="Times New Roman"/>
          <w:b w:val="false"/>
          <w:i w:val="false"/>
          <w:color w:val="ff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 марта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300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из утвержденного лимита численности: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центрального аппарата Агентства 26 единиц составляют военнослужащие и 32 единицы - аттестованный персонал;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территориальных органов и подведомственных государственных организаций Агентства Республики Казахстан по чрезвычайным ситуациям, содержащихся за счет средств республиканского бюджета, 1432 единицы составляет лимит штатной численности военнослужащих и 134 единиц составляет численность аттестованного персонала.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Правительства РК от 13 января 2001 г. N 40 ( вступает в силу с 1 января 2001 г.) </w:t>
      </w:r>
      <w:r>
        <w:rPr>
          <w:rFonts w:ascii="Times New Roman"/>
          <w:b w:val="false"/>
          <w:i w:val="false"/>
          <w:color w:val="ff0000"/>
          <w:sz w:val="28"/>
        </w:rPr>
        <w:t xml:space="preserve">P010040_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3.       4. (Пункт 4 утратил силу - постановлением Правительства РК от 3 сентября 1999 г. N 1301 </w:t>
      </w:r>
      <w:r>
        <w:rPr>
          <w:rFonts w:ascii="Times New Roman"/>
          <w:b w:val="false"/>
          <w:i w:val="false"/>
          <w:color w:val="ff0000"/>
          <w:sz w:val="28"/>
        </w:rPr>
        <w:t xml:space="preserve">P991301_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утратившими силу пункты 1-3 постановления Правительства Республики Казахстан от 17 ноября 1997 года № 1593 </w:t>
      </w:r>
      <w:r>
        <w:rPr>
          <w:rFonts w:ascii="Times New Roman"/>
          <w:b w:val="false"/>
          <w:i w:val="false"/>
          <w:color w:val="000000"/>
          <w:sz w:val="28"/>
        </w:rPr>
        <w:t xml:space="preserve">P971593_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Комитета Республики Казахстан по чрезвычайным ситуациям" (САПП Республики Казахстан, 1997 г., № 49, ст. 458).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Агентству Республики Казахстан по чрезвычайным ситуациям в месячный срок в установленном законодательством порядке внести предложения о приведении ранее принятых решений Правительства Республики Казахстан в соответствие с настоящим постановлением.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вступает в силу со дня подписания.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апредя 1999 года № 481 </w:t>
            </w:r>
          </w:p>
        </w:tc>
      </w:tr>
    </w:tbl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 и дополнения, которые вносятся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некоторые решения Правительства Республики Казахстан 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постановлении Правительства Республики Казахстан от 22 апреля 1994 года № 430 </w:t>
      </w:r>
      <w:r>
        <w:rPr>
          <w:rFonts w:ascii="Times New Roman"/>
          <w:b w:val="false"/>
          <w:i w:val="false"/>
          <w:color w:val="000000"/>
          <w:sz w:val="28"/>
        </w:rPr>
        <w:t xml:space="preserve">P940430_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порядке организации Государственной противопожарной службы Комитета Республики Казахстан по чрезвычайным ситуациям" (САПП Республики Казахстан, 1994 г., № 20, ст. 192):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название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 порядке организации Государственной противопожарной службы Агентства Республики Казахстан по чрезвычайным ситуациям";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абзаце третьем пункта 2 слова "Департамента Государственной противопожарной службы Комитета" заменить словом "Агентства";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абзаце первом пункта 8: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"города" заменить словами "городов Астаны 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постановлении Правительства Республики Казахстан от 22 июля 1997 года № 1143 </w:t>
      </w:r>
      <w:r>
        <w:rPr>
          <w:rFonts w:ascii="Times New Roman"/>
          <w:b w:val="false"/>
          <w:i w:val="false"/>
          <w:color w:val="000000"/>
          <w:sz w:val="28"/>
        </w:rPr>
        <w:t xml:space="preserve">P971143_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реализации Указа Президента Республики Казахстан от 22 апреля 1997 г. № 3465 "О мерах по дальнейшему реформированию системы правоохранительных органов Республики Казахстан" (САПП Республики Казахстан, 1997 г., № 33, ст. 305):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4 и 5 исключить.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постановлении Правительства Республики Казахстан от 18 декабря 1997 года № 1788 </w:t>
      </w:r>
      <w:r>
        <w:rPr>
          <w:rFonts w:ascii="Times New Roman"/>
          <w:b w:val="false"/>
          <w:i w:val="false"/>
          <w:color w:val="000000"/>
          <w:sz w:val="28"/>
        </w:rPr>
        <w:t xml:space="preserve">P971788_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Государственной противопожарной службы Комитета Республики Казахстан по чрезвычайным ситуациям" (САПП Республики Казахстан, 1997 г., № 56, ст. 507):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исключить.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постановлении Правительства Республики Казахстан от 6 октября 1998 года № 1006   </w:t>
      </w:r>
      <w:r>
        <w:rPr>
          <w:rFonts w:ascii="Times New Roman"/>
          <w:b w:val="false"/>
          <w:i w:val="false"/>
          <w:color w:val="000000"/>
          <w:sz w:val="28"/>
        </w:rPr>
        <w:t xml:space="preserve">P981006_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предельной штатной численности работников органов и подведомственных организаций Комитета Республики Казахстан по чрезвычайным ситуациям и местных исполнительных органов":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названии и тексте слова "Комитета", "Комитету" заменить соответственно словами "Агентства", "Агентству";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приложении 1 к указанному постановлению: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"Аппарат территориальных органов" цифры "1326" заменить цифрами "1369";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строку "Химико-радиометрическая служба       6"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в строке "Итого" цифры "3265" заменить цифрами "3302";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3) в приложении 2 к указанному постановлению: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"Пожарные службы" после слова "службы" дополнить словами "(аттестованный персонал)".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постановлением Правительства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27 апреля 1999 года N 481             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</w:t>
      </w:r>
      <w:r>
        <w:br/>
      </w:r>
      <w:r>
        <w:rPr>
          <w:rFonts w:ascii="Times New Roman"/>
          <w:b/>
          <w:i w:val="false"/>
          <w:color w:val="000000"/>
        </w:rPr>
        <w:t xml:space="preserve">Агентства Республики Казахстан по чрезвычайным ситуациям, </w:t>
      </w:r>
      <w:r>
        <w:br/>
      </w:r>
      <w:r>
        <w:rPr>
          <w:rFonts w:ascii="Times New Roman"/>
          <w:b/>
          <w:i w:val="false"/>
          <w:color w:val="000000"/>
        </w:rPr>
        <w:t xml:space="preserve">финансируемых из республиканского бюджета &lt;*&gt;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Дополнено приложением - постановлением Правительства РК от 10 марта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Управление по чрезвычайным ситуациям города Астаны Агентства Республики Казахстан по чрезвычайным ситуациям.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по чрезвычайным ситуациям города Алматы Агентства Республики Казахстан по чрезвычайным ситуациям.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по чрезвычайным ситуациям Акмолинской области Агентства Республики Казахстан по чрезвычайным ситуациям.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Управление по чрезвычайным ситуациям Актюбинской области Агентства Республики Казахстан по чрезвычайным ситуациям.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по чрезвычайным ситуациям Алматинской области Агентства Республики Казахстан по чрезвычайным ситуациям.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Талдыкорганское городское управление по чрезвычайным ситуациям Агентства Республики Казахстан по чрезвычайным ситуациям.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Управление по чрезвычайным ситуациям Атырауской области Агентства Республики Казахстан по чрезвычайным ситуациям.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Управление по чрезвычайным ситуациям Восточно-Казахстанской области Агентства Республики Казахстан по чрезвычайным ситуациям.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Риддерское городское управление по чрезвычайным ситуациям Агентства Республики Казахстан по чрезвычайным ситуациям.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Зыряновское городское управление по чрезвычайным ситуациям Агентства Республики Казахстан по чрезвычайным ситуациям.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Семипалатинское городское управление по чрезвычайным ситуациям Агентства Республики Казахстан по чрезвычайным ситуациям.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Усть-Каменогорское городское управление по чрезвычайным ситуациям Агентства Республики Казахстан по чрезвычайным ситуациям.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Управление по чрезвычайным ситуациям Жамбылской области Агентства Республики Казахстан по чрезвычайным ситуациям.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Управление по чрезвычайным ситуациям Западно-Казахстанской области Агентства Республики Казахстан по чрезвычайным ситуациям.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Управление по чрезвычайным ситуациям Карагандинской области Агентства Республики Казахстан по чрезвычайным ситуациям.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Жезказганское городское управление по чрезвычайным ситуациям Агентства Республики Казахстан по чрезвычайным ситуациям.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Балхашское городское управление по чрезвычайным ситуациям Агентства Республики Казахстан по чрезвычайным ситуациям.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Управление по чрезвычайным ситуациям Кызылординской области Агентства Республики Казахстан по чрезвычайным ситуациям.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Управление по чрезвычайным ситуациям Костанайской области Агентства Республики Казахстан по чрезвычайным ситуациям.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Управление по чрезвычайным ситуациям Мангистауской области Агентства Республики Казахстан по чрезвычайным ситуациям.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Управление по чрезвычайным ситуациям Павлодарской области Агентства Республики Казахстан по чрезвычайным ситуациям.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Екибастузское городское управление по чрезвычайным ситуациям Агентства Республики Казахстан по чрезвычайным ситуациям.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Управление по чрезвычайным ситуациям Северо-Казахстанской области Агентства Республики Казахстан по чрезвычайным ситуациям.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Управление по чрезвычайным ситуациям Южно-Казахстанской области Агентства Республики Казахстан по чрезвычайным ситуациям.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Войсковая часть 28237 Агентства Республики Казахстан по чрезвычайным ситуациям.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Войсковая часть 68303 Агентства Республики Казахстан по чрезвычайным ситуациям.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Войсковая часть 52859 Агентства Республики Казахстан по чрезвычайным ситуациям.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Кокшетауский технический институт Агентства Республики Казахстан по чрезвычайным ситуациям.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Восточный региональный аэромобильный оперативно-спасательный отряд Агентства Республики Казахстан по чрезвычайным ситуациям.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Северный региональный аэромобильный оперативно-спасательный отряд Агентства Республики Казахстан по чрезвычайным ситуациям.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Южный региональный аэромобильный оперативно-спасательный отряд Агентства Республики Казахстан по чрезвычайным ситуациям.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Западный региональный аэромобильный оперативно-спасательный отряд Агентства Республики Казахстан по чрезвычайным ситуациям.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Центральный региональный аэромобильный оперативно-спасательный отряд Агентства Республики Казахстан по чрезвычайным ситуациям.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Республиканский кризисный центр Агентства Республики Казахстан по чрезвычайным ситуациям.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Межобластная государственная инспекция по надзору за безопасным ведением работ в атомно-энергетическом комплексе Агентства Республики Казахстан по чрезвычайным ситуациям.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Казселезащита Агентства Республики Казахстан по чрезвычайным ситуациям.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Республиканский оперативно-спасательный отряд Агентства Республики Казахстан по чрезвычайным ситуациям.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Государственная инспекция по надзору за безопасным ведением нефтяных операций на море и внутренних водоемах Республики Казахстан Агентства Республики Казахстан по чрезвычайным ситуациям.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