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131f" w14:textId="4a61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499. Утратило силу - постановлением Правительства РК от 26 ноября 2003 г. N 1180 (P031180).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26.11.2003 </w:t>
      </w:r>
      <w:r>
        <w:rPr>
          <w:rFonts w:ascii="Times New Roman"/>
          <w:b w:val="false"/>
          <w:i w:val="false"/>
          <w:color w:val="ff0000"/>
          <w:sz w:val="28"/>
        </w:rPr>
        <w:t>№ 1180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 "О структуре Правительства Республики Казахстан" Правительство Республики Казахстан постановляет: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культуры, информации и общественного согласия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Министерства культуры, информации и общественного согласия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 августа 1999 г. N 1093.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культуры, информации и общественного согласия Республики Казахстан иметь трех вице-Министров, в том числе одного первого.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постановлениями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мая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656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октября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1366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3.(Пункт 3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28 октября 2001 г. N 1366).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месячный срок в установленном законодательством порядке обеспечить передачу прав владения и пользования государственным пакетом акций открытого акционерного общества "Республиканская газета "Казахстанская правда" Министерству культуры, информации и общественного согласия Республики Казахстан. 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следующие решения Правительства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31 октября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N 1474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и структуры Министерства информации и общественного согласия Республики Казахстан (МИОС)" (САПП Республики Казахстан, 1997 г., N№47, ст. 441);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постановления Правительства Республики Казахстан от 16 октября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преобразовании государственного предприятия на праве хозяйственного ведения "Республиканская государственная газета "Казахстанская правда" в акционерное общество и приватизации части государственного пакета акций";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5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1348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внесении изменений в некоторые решения Правительства Республики Казахстан и признании утратившим силу постановлением Правительства Республики Казахстан от 19 ноября 1996 года N 1403" (САПП Республики Казахстан, 1998 г., N 49, ст. 457). 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N 499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Министерстве культуры, информации и общественного</w:t>
      </w:r>
      <w:r>
        <w:br/>
      </w:r>
      <w:r>
        <w:rPr>
          <w:rFonts w:ascii="Times New Roman"/>
          <w:b/>
          <w:i w:val="false"/>
          <w:color w:val="000000"/>
        </w:rPr>
        <w:t>согласия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культуры, информации и общественного согласия Республики Казахстан (далее - Министерство) является центральным исполнительным органом Республики Казахстан, осуществляющим руководство в сферах культуры, информации и общественного согласия, уполномоченным на выполнение в соответствии с законодательством функции государственного управления и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территориальные подразделения в областях, городах Астане и Алматы и ведомства: Комитет культуры, Комитет по управлению архивами и документацией.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дополнения - постановлением Правительства РК от 27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 правовой форме государственного учреждения, имеет в соответствии с законодательством на собственном балансе имущество, счета в банке, печать и штампы со своим наименованием на государственном языке, бланки установленного образца.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принимает решения, оформляемые приказами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улица Бейбитшилик, 22.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культуры, информации и общественного согласия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Министерства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Министерства                10. Основными задачами Министерства являются: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обеспечение возрождения, сохранения, развития и распространения казахской национальной культуры, а также забота о сохранении, развитии и распространении других национальных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проведение широкомасштабных культурных акций, направленных на пропаганду лучших достижений и образцов культурно-духовного развития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участие в укреплении демократических институтов общества, разъяснение и пропаганда в средствах массовой информации стратегии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всестороннее и объективное изучение, обобщение и анализ происходящих в стране общественно-политических процессов и тенденций их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координация деятельности государственных органов в области архивного дела и развития государственной системы документационного обеспечения управления и унифицированных систем документации.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27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в соответствии с возложенными на него задачами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области культуры и искусства, массовой информации, развития языков, а также государственную молодежную, национальную политику в соответствии с долгосрочными приоритетами развития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координирует деятельность средств массовой информации, находящихся в собственности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сохранность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руководство по учету, охране, реставрации, использованию и пропаганде памятников истории, материальной и духовной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расширяет и углубляет международное сотрудничество по вопросам, входящим в его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оказывает помощь казахской диаспоре в странах ближнего и дальнего зарубежья по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формирует и в пределах своей компетенции контролирует выполнение государственных заказов для газет, журналов и телерадиовещания, а также на создание произведений искусства, издательских программ по социально важным видам литературы, а также общественно значимых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подготовку предложений по совершенствованию законодательства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анализирует газетно-журнальную, аудио-визуальную, книжную и иную отечественную и зарубежную информационную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работу по управлению государственной сетью телевидения и радиовещания, участвует в работе по развитию и обеспечению эффективного использования технических средств для повышения качества представляемых услуг телекоммуникации;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постановку на учет средств массовой информации Республики Казахстан, в том числе и рассчитанных на зарубежную аудиторию;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выполнение Государственной программы функционирования и развития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мероприятия, направленные на гармонизацию межнациональных отношений, сохранение стабильности в обществе, воспитание казахстанского патриотизма;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(Подпункт 14 исключен - постановлением Правительства РК от 5 декабря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1807 </w:t>
      </w:r>
      <w:r>
        <w:rPr>
          <w:rFonts w:ascii="Times New Roman"/>
          <w:b w:val="false"/>
          <w:i w:val="false"/>
          <w:color w:val="ff0000"/>
          <w:sz w:val="28"/>
        </w:rPr>
        <w:t xml:space="preserve"> 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координирует ономастическую и терминологическую работу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координирует деятельность министерств, агентств, ведомств и местных исполнительных органов по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проводит работу по изучению, анализу и прогнозированию отечественного рынка продукции и услуг в области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работу по формированию, хранению, обеспечению, сохранности и использованию Национального архивного фонда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18-1) организует работу Комиссии по проведению конкурсов на получение права на наземное телерадиовещание;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18-2) принимает решение о признании утратившим силу свидетельства о постановке на учет средства массовой информации,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18-3) выполняет функции рабочего органа Республиканской комиссии по государственным символам;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18-4) осуществляет учет иностранных средств массовой информации, распространяемых на территории Республики Казахстан, и ведет их единый Реестр;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функции, возложенные на него законодательством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и дополнения - постановлением Правительства РК от 27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своих функций Министерство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государственных органов, иных организаций и граждан информацию по вопросам, относящимся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проектов нормативных правовых актов, а также в пределах своей компетенции разрабатывать и утверждать нормативные правовые акты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по созданию, реорганизации, ликвидации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в соответствии с действующим законодательством бесплатные контрольные экземпляры печатных изданий;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препятствует незаконному вывозу и передаче права собственности на культурные ценности, а также ограничивает деятельность в сфере культуры в случаях, установленных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государственное инспектирование за соблюдением законодательства по архивному делу государственными, ведомственными, частными архивами;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права, возложенные на него законодательством Республики Казахстан. 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Министерства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Министерством,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распоряжаться имуществом в случаях и пределах, установленных законодательством республики. </w:t>
      </w:r>
    </w:p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Министерства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возглавляет Министр, назначаемый на должность и освобождаемый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- трех вице-Министров, в том числе одного первого, назначаемых на должность и освобождаемых от должности Правительством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постановлением Правительства РК от 28 октября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1366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вице-Министров и руководителей структурных подразделений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и в пределах своей компетенции назначает на должности и освобождает от должностей работников Министерства, руководителей территориальных подразделений и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Министерство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законодательством порядке налагает дисциплинарные взыскания на сотрудников Министерства и руководителей территориальных подразделений в областях, 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уставы и/или положения о структурных и территориальных подразделениях Министерства, подведомственных организаций, за исключением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структуру и штатную численность Министерства и его территориальных органов в пределах лимита их штатной численности, утвержденного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издает приказы и дает указания;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отменяет либо приостанавливает полностью, либо в части действия актов руководителей территориальных органов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полномочия в соответствии с законодательством.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28 октября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1366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изменения и дополнения - постановлением Правительства РК от 27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имеет Коллегию, являющуюся консультативно- совещательным органом при Министре. Численный и персональный состав Коллегии утверждается Министром.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Правительства РК от 2 августа 1999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Министерства</w:t>
      </w:r>
    </w:p>
    <w:bookmarkEnd w:id="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Министерства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1999 года N 499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общественного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средств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развитию языков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внутренней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формированию государственных издательских программ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культуры (на правах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управлению архивами и документацией (на правах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1999 года N 499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находящихся в 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общественного согласия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- с изменениями, внесенными постановлением Правительства РК от 18.06.99г.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803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постановлением Правительства РК от 3.03.2000г.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351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24 мая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779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июля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1110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октября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1626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13 ноября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1701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20.01.2001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31 октября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1383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8 ноября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1186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29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1441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января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 N 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в новой редакции - постановлением Правительства РК от 27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872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 - постановлением Правительства РК от 8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906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Организации полиграфии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Издательство "Мектеп".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ИПК "Алатау".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полиграфия.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Казак энциклопедиясы.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Издательство "Елорда".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Организации в сфере средств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 "Республиканская Телерадиокорпорация "Казахстан".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 "Агентство "Хабар".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ОАО "Республиканская газета "Егемен Казакстан".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ОАО "Республиканская газета "Казахстанская правда".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 "Казак газеттерi".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ОАО "Жас оркен".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ОАО "Национальная компания "Казахское информационное агентство".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"Казбаспасоз".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"Журнал "Абай".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РГКП "Республиканский литературно-художественный журнал "Жалын".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Организации в сфере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Театры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государственный академический театр оперы и балета имени Абая.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театр оперы и балета имени Куляш Байсеитовой.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государственный академический театр драмы имени М. Ауэзова.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академический театр драмы имени М.Ю. Лермонтова.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государственный академический театр для детей и юношества имени Г. Мусрепова.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Русский академический театр для детей и юношества имени Н. Сац.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республиканский уйгурский театр музыкальной комедии.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республиканский корейский театр музыкальной комедии.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немецкий драматический театр.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театр кукол.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Концертные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государственная филармония им. Жамбыла.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гастрольно-концертное объединение "Казахконцерт".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государственный академический оркестр народных инструментов имени Курмангазы.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ансамбль танца Республики Казахстан "Салтанат".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Ансамбль классической музыки "Камерата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академический театр танца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Ансамбль "Гулдер".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Музеи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государственный музей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музей искусств Республики Казахстан имени Абылхана Кастеева.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музей золота и драгоценных металлов.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музей народных музыкальных инструментов имени Ыхласа.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коллекция уникальных смычковых музыкальных инструментов.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музей книги.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художественных выставок.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литературно-мемориальный музейный комплекс Сабита Муканова и Габита Мусрепова.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центр культуры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 Первого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компания "Казахфильм" имени Шакена Айманова.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Историко-культурные заповедники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Отрарский государственный археологический заповедник.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историко-культурный заповедник "Ордабасы".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историко-культурный и природный заповедник "Улытау".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заповедник-музей "Азрет-Султан".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и литературно-мемориальный заповедник имени Абая.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заповедник "Памятник древнего Тараза".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библиотека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республиканская юношеская библиотека имени Жамбыла.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республиканская детская библиотека имени С. Бегалина.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библиотека для незрячих и слабовидящих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Архивы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государственный архив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Иные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Дворец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ремонтно-строительное и реставрационное управление.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и проектный институт памятников материальной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Фонд поддержки культуры и искусства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научно-исследовательский институт культуры и искусствоведения.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республиканских и международных культурных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"Баспалар уйi"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центр ускоренного обучения государственному языку.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книжная палата.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