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413d" w14:textId="77f4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развития единой информационной инфраструктуры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1999 года N 502. Утратило силу - постановлением Правительства РК от 7 декабря 1999 г. N 1870 ~P991870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учетом протокольного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6 апреля 1999 года № 12 и в целях доработки представленной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Министерством транспорта, коммуникаций и туризма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Концепции развития единой информационной инфраструктуры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межведомственную комиссию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Кешубаев                 - заместитель Руководителя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Галиаусат Каирбекович      Премьер-Министра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Карибжанов               - вице-Министр транспорта,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Хайрат Салимович           и туризма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Абулгазин Данияр         -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Рустемович                 Казахстан - 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государственного 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приватизации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Бектурганов              - вице-Министр культуры,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Нуралы Султанович         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Аманжолов                - Директор Департамента информационных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Рашид Ахметович            технологий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Бузумбаев                - Директор Департамента нефти и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Канат Алдабергенович       Министерства энергетики,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Канешев                  - заместитель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Биржан Бисекенович         по стратегическому планированию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контролю Агентства по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планированию и реформам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Григорьева               - заместитель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Светлана Петровна          регулирования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Агентства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регулированию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и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Асанов                   - заместитель Директора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Кадыржан Нажентаевич       правительственной связи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Манникаев                - начальник Управления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Марат Нургалиевич          режима секретности Генерального 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Мартиросов               - заместитель Начальника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Михаил Грантович           оперативно-технической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Министерства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Жапсарбеков              - заместитель начальника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Берик Перменкулович        Агентства правительственной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Комитета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Кожубаев                 - главный специалист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Тимур Муратович            инвестиционной политики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экономическому планированию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 целях технического и методического обеспечения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межведомственной комиссии принять предложение Ассоциации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телекоммуникационных компаний о привлечении к работе следующих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Алибаев                  - вице-президент товарищества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Нурлан Мырзагалиевич       ограниченной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"Инкател"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Бишигаев                 - генеральный директор товарищества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Аскар Дарушевич            ограниченной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"Рахат-телеком"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Ильхан Картал            - директор по производственно-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организационным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"К-МОВIL"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Кушнир                   - главный технический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Владимир Павлович         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Курт Хопкинс             - финансовый директор акционерного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общества "Нурсат"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Маляренко                - генеральный директор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Андрей Григорьевич         акционерного общества "TNS Plus"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Толкунов                 - президент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Валерий Базарбекович       "Кателко"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Тужилов                  - Директор Департамента связи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Юрий Григорьевич           информатики закрытого акционерного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общества "Национальная компания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транспортировке нефти "КазТрансОйл"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Межведомственной комиссии в двухмесячный срок внести проект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Концепции развития единой информационной инфраструктуры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рассмотрение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Разрешить межведомственной комиссии в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запрашивать у министерств и ведомств необходимую информацию в целях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выполнения возложенных на комиссию задач.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