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341d" w14:textId="b2a3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Кабинета Министров Республики Казахстан от 12 июня 1995 года №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510. Утратило силу постановлением Правительства РК от 7 июля 2006 года N 646.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07.07.2006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своевременного выполнения Правительством Республики Казахстан обязательств по государственным индексированным казначейским обязательствам Правительство Республики Казахстан постановляет: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Кабинета Министров Республики Казахстан от 12 июня 1995 года № 813 "О структурной перестройке Государственного комитета Республики Казахстан по статистике и анализу" (САПП Республики Казахстан, 1995 г., № 20, ст. 234) следующие изменения и дополнение: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постановления, приложении и в тексте постановления слова "Государственного комитета Республики Казахстан по статистике и анализу", "Государственному комитету Республики Казахстан по статистике и анализу", "Государственным комитетом Республики Казахстан по статистике и анализу", "Государственный комитет Республики Казахстан по статистике и анализу" заменить соответственно словами "Агентства Республики Казахстан по статистике", "Агентству Республики Казахстан по статистике", "Агентством Республики Казахстан по статистике", "Агентство Республики Казахстан по статистике";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"Верховного Совета" заменить словом "Парламента";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"Кабинетом Министров", "Кабинета Министров" заменить соответственно словами "Правительством", "Правительства";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пятым следующего содержания: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статистике ежемесячно обеспечивает представление в Национальный Банк Республики Казахстан информации по индексу потребительских цен за истекший месяц не позднее третьего рабочего дня следующего месяца, а также публикацию в эти же сроки информации по индексу потребительских цен за истекший месяц в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официальных изданиях".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