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8c9e" w14:textId="ab98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Министре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1999 года № 517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прилагаемое Положение о Министре Республики 
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опубликования.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Утверждено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постановлением Правительства
                                            Республики Казахстан 
                                        от 29 апреля 1999 года № 517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Положение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о Министре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1. Общие положения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Министр Республики Казахстан - должностное лицо, назначаемое на 
должность и освобождаемое от должности Президентом Республики 
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Министр Республики Казахстан является членом Правительства 
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Министр Республики Казахстан осуществляет свою деятельность в 
соответствии с Конституцией и законами Республики Казахстан, актами 
Президента и Правительства, иными нормативными правовыми актами, а 
также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ведомственную координацию по вопросам своей 
компетенции.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Министр Республики Казахстан самостоятелен в принятии решений в 
пределах своей компетенции и несет персональную ответственность перед 
Премьер-Министром Республики Казахстан за выполнение возложенных на 
него задач.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2. Основные задачи, функции и права Министра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Основными задачами Министра Республики Казахстан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координация деятельности центральных и местных исполнительных 
органов в вопросах социальной поддержки семьи, женщин и детей;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сотрудничество от имени Правительства Республики Казахстан с 
международными женскими организациями по вопросам поддержки семьи, 
женщин и детей;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взаимодействия Правительства с Парламентом Республики 
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координация и контроль деятельности Представительства 
Правительства Республики Казахстан в Парламенте Республики Казахстан;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выполнение отдельных поручений Премьер-Министра Республики 
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иных задач в соответствии с Конституцией, законами 
и нормативными правовыми актами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Министр Республики Казахстан в установленном законодательством 
порядке осуществляет следующие функции: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координирует деятельность центральных и местных исполнительных 
органов в вопросах социальной поддержки семьи, женщин и детей;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сотрудничает от имени Правительства Республики Казахстан с 
международными женскими организациями по вопросам поддержки семьи, 
женщин и детей;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взаимодействие Правительства с Парламентом 
Республики Казахстан, координирует и контролирует деятельность 
Правительства Республики Казахстан в Парламенте Республики Казахстан;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выполняет отдельные поручения Премьер-Министра Республики 
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иные обязанности в соответствии с Конституцией, 
законами и нормативными правовыми актами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основных задач и осуществления своих функций 
Министр Республики Казахстан в установленном законодательством порядке 
имеет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и получать от государственных органов, организаций, 
граждан по вопросам своей компетенции необходимую информацию;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представлять Правительство Республики Казахстан во 
взаимоотношениях с международными женскими организациями по вопросам 
поддержки семьи, женщин и детей;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взаимодействовать от имени Правительства с Парламентом Республики 
Казахстан, координировать и контролировать деятельность 
Представительства Правительства Республики Казахстан в Парламенте 
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управлять и контролировать деятельность Секретариата, 
обслуживающего Министра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вносить Руководителю Канцелярии Премьер-Министра Республики 
Казахстан предложения по структуре Секретариата Министра Республики 
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вносить Руководителю Канцелярии Премьер-Министра Республики 
Казахстан предложения о назначении на должности и освобождении от 
занимаемых должностей служащих Секретариата Министра Республики 
Казахстан;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осуществлять иные права в соответствии с Конституцией, законами и 
иными нормативными правовыми актами Республики Казахстан. 
       3. Обеспечение деятельности Министра Республики Казахстан 
     Материально-техническое оснащение и транспортное обеспечение 
деятельности Министра Республики Казахстан осуществляется Канцелярией 
Премьер-Министра Республики Казахстан, а финансирование - 
Министерством финансов Республики Казахстан в установленном порядке.
(Специалисты: Э.Жакупова
                   Л.Цай)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