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1e7a" w14:textId="16a1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апреля 1999 года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21 апреля 1999 года № 442 "О мерах по реализации Указа Президента Республики Казахстан от 8 апреля 1999 года №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U990114_ </w:t>
      </w:r>
      <w:r>
        <w:rPr>
          <w:rFonts w:ascii="Times New Roman"/>
          <w:b w:val="false"/>
          <w:i w:val="false"/>
          <w:color w:val="000000"/>
          <w:sz w:val="28"/>
        </w:rPr>
        <w:t>"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Р990442_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следующее дополнение: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"передать в установленном порядке на баланс Управления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здания и служебные помещения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29 апреля 1999 года № 525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зданий и служебных помещений, передаваемых на баланс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№№ !    Наименование здания, служебного помещения     !  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п/п!                и его адрес                       !   (кв.м.)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 Административное здание аппарата акима Акмолинской      3098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области ул. Ж.Омарова,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 Областное управление по труду и социальной защите       1627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населения ул. М.Ауэзова,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 Областное управление внутренних дел                     5474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Бейбитшилик,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 Областное управление экологии и биоресурсов             1076,5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Ж.Жамбула, 71/1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 Акмолинский областной военный комиссариат               1404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Джангильдина,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  Здание областного суда                                  1225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Дружбы, 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  ХОЗУ административными зданиями аппарата                910,7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Отырар,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  Областное управление образования                        642,8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ул. Ауэзова, 103 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  Областная прокуратура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ул. Желтоксан, 59                                       1623,4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Областное финансовое управление                         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Дружбы, 29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 Областная санитарно-эпидемиологическая                  4309,8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ул. Желтоксан,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 Государственный архив по Акмолинской                    1126,5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 ул. М.Ауэзова, 43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Областное управление юстиции                           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Акжайык,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 Акмолинский областной институт повышения                2451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квалификации работников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Кенесары,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Областное управление культуры                          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пр. Абылай Хана, 2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Областной центр "Медстандарт"                          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Желтоксан,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Областной центр по гидрометеорологии                   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пр. Республики,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Акмолинский комитет по регулированию                    172,1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естественных монополий и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конкуренции пр. Абая,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Областной комитет по земельным ресурсам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Желтоксан,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Областное управление казначейства                       1271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ул. Бейбитшилик, 57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 Акмолинский центр стандартизации,                       875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М.Ауэзова,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 Областное управление по чрезвычайным                   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ситуациям  ул. Сары-Арка,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Территориальный комитет госимущества                    1295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Полевая,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 Областное управление по статистике                      594,9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Желтоксан,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Областное управление налоговой полиции             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пр. Победы,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Таможенное управление по Акмолинской                    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Букейхана,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