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31301" w14:textId="6331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обеспечения периодичности бюджетных изъятий из областных бюджетов, бюджетов городов Астаны и Алматы в республиканский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мая 1999 года № 528. Утратило силу - постановлением Правительства РК от 25 июля 2002 года № 832 ~P020832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25.07.2002 </w:t>
      </w:r>
      <w:r>
        <w:rPr>
          <w:rFonts w:ascii="Times New Roman"/>
          <w:b w:val="false"/>
          <w:i w:val="false"/>
          <w:color w:val="ff0000"/>
          <w:sz w:val="28"/>
        </w:rPr>
        <w:t>№ 832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01.01.2002).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статьи 8 Закона Республики Казахстан от 1 апреля 1999 года "О бюджетной системе" 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обеспечения периодичности бюджетных изъятий из областных бюджетов, бюджетов городов Астаны и Алматы в республиканский бюджет.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определять размеры бюджетных изъятий из областных бюджетов, бюджетов городов Астаны и Алматы в республиканский бюджет в процентах от доходной части бюджетов областей, городов Астаны и Алматы в соответствии с законом о республиканском бюджете на соответствующий финансовый год и указанными Правилами.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Акимам областей, городов Астаны и Алматы при необходимости осуществления бюджетных изъятий из бюджетов районов и городов принять меры по внедрению механизма взаимоотношений с нижестоящими бюджетами, обеспечивающего перечисления бюджетных изъятий в республиканский бюджет без образования дебетовых остатков на счетах областных бюджетов, бюджетов городов Астаны и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Министерство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1999 года № 528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Правила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обеспечения периодичности бюджетных изъятий из областных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бюджетов, бюджетов городов Астаны и Алматы в республиканский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бюджет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на основе Закона Республики Казахстан от 1 апреля 1999 года "О бюджетной системе" и определяют периодичность бюджетных изъятий из областных бюджетов, бюджетов городов Астаны и Алматы в республиканский бюджет (далее - бюджетных изъятий) во исполнение закона о республиканском бюджете на соответствующий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финансов Республики Казахстан в месячный срок после вступления в силу закона о республиканском бюджете на соответствующий финансовый год определяет размеры бюджетных изъятий в процентах от согласованной с ним доходной части бюджетов областей, городов Астаны и Алматы (далее - проценты бюджетных изъятий) и доводит их до акимов областей, городов Астаны и Алматы (далее - Акимы).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2 внесены изменения - постановлением Правительства РК от 30 июля 1999 г. N 1083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P991083_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Проценты бюджетных изъятий определяются исходя из объемов бюджетных изъятий, установленных законом о республиканском бюджете на соответствующий финансовый год и сумм доходной части бюджетов областей, городов Астаны и Алматы.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Акимы предусматривают помесячное распределение бюджетных изъятий, утвержденных маслихатами в расходной части областных бюджетов, бюджетов городов Астаны и Алматы, исходя из процентов, доведенных Министерством финансов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Перечисление бюджетных изъятий производится территориальными органами Комитета казначейства Министерства финансов Республики Казахстан (далее - территориальные органы казначейства) в пределах утвержденных объемов бюджетных изъятий путем самостоятельного открытия финансового разрешения и списания мемориальным ордером с текущего счета областного (городского) финансового управления сумм, рассчитанных исходя из процентов бюджетных изъятий и доходов бюджетов областей, городов Астаны и Алматы по итогам дня. Областные финансовые управления, финансовые управления городов Астаны и Алматы при формировании отчета об исполнении областных бюджетов, бюджетов городов Астаны и Алматы отражают в расходной части суммы бюджетных изъятий, списанные с их счетов мемориальными ордерами территориального органа казначейства.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5 внесены изменения - постановлениями Правительства РК от 30 июля 1999 г. N 1083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P991083_ </w:t>
      </w:r>
      <w:r>
        <w:rPr>
          <w:rFonts w:ascii="Times New Roman"/>
          <w:b w:val="false"/>
          <w:i w:val="false"/>
          <w:color w:val="000000"/>
          <w:sz w:val="28"/>
        </w:rPr>
        <w:t xml:space="preserve">; от 10 мая 2000 г. N 694 </w:t>
      </w:r>
      <w:r>
        <w:rPr>
          <w:rFonts w:ascii="Times New Roman"/>
          <w:b w:val="false"/>
          <w:i w:val="false"/>
          <w:color w:val="000000"/>
          <w:sz w:val="28"/>
        </w:rPr>
        <w:t xml:space="preserve">Р000694_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При расчете сумм бюджетных изъятий по итогам дня не учитываются поступления: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задолженности хозяйствующих субъектов по платежам в местный бюджет, погашаемой в счет кредиторской задолженности государственных учреждений, финансируемых из местного бюджета, в порядке, установленном законодательством;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вознаграждений (интересов) по кредитам, выделяемым из местного бюджета для осуществления региональных инвестиционных программ за счет средств, заимствованных местными исполнительными органами на эти цели в пределах лимита заимствования, установленного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Дополнено пунктом 5-1 - постановлением Правительства РК от 10 мая 2000 г. N 694 </w:t>
      </w:r>
      <w:r>
        <w:rPr>
          <w:rFonts w:ascii="Times New Roman"/>
          <w:b w:val="false"/>
          <w:i w:val="false"/>
          <w:color w:val="000000"/>
          <w:sz w:val="28"/>
        </w:rPr>
        <w:t xml:space="preserve">P000694_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Министерство финансов Республики Казахстан ежемесячно определяет суммы переплаты и недоплаты бюджетных изъятий и в трехдневный срок доводит их до соответствующих территориальных органов казначейства.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Территориальные органы казначейства: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переплаты бюджетных изъятий за предыдущие месяцы не производят бюджетные изъятия на сумму переплаты;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недоплаты бюджетных изъятий по расчетам на конец предыдущего месяца производят бюджетные изъятия сверх сумм, определенных согласно пункту 5 настоящих Правил, до восстановления размера недоплаты, но не свыше 50% от остатков, находящихся на текущих счетах областных финансовых управлений, финансовых управлений городов Астаны и Алматы на начало текущего дня.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недовыполнения доходной части бюджетов областей и городов Астаны и Алматы, бюджетные изъятия производятся пропорционально исполнению доходной части указанных бюджетов и осуществляются с учетом условий, определенных пунктами 5 и 6 настоящих Правил.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Бюджетные изъятия производятся в течение финансового года в пределах сумм, установленных законом о республиканском бюджете и помесячным распределением бюджетных изъятий согласно росписи доходов и расходов областных бюджетов, бюджетов городов Астаны и Алматы. В случае превышения в течение месяца суммы бюджетных изъятий, подлежащей перечислению в республиканский бюджет над суммой бюджетного изъятия, определенного росписью доходов и расходов местного бюджета, в установленном законодательством порядке вносится изменение в роспись доходов и расходов областных бюджетов, бюджетов городов Астаны и Алматы.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8 внесены изменения -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РК от 10 мая 2000 г. N 694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P000694_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Окончательный расчет по бюджетным изъятиям за текущий финансовый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 производится в счетный период, исходя из фактически сложившихся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поступлений в бюджеты областей, городов Астаны и Алматы за год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состоянию на 31 декабря текущего финансового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Контроль за полнотой и своевременностью перечисления бюджетных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изъятий осуществляется территориальными органами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Кушенова 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Жакупова Э.)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