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bb502" w14:textId="13bb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взаимоотношений республиканского и местных бюджетов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1999 года N 529 . Утратило силу - постановлением Правительства РК от 19 октября 2000 г. N 1564 ~P001564.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19.10.2000 </w:t>
      </w:r>
      <w:r>
        <w:rPr>
          <w:rFonts w:ascii="Times New Roman"/>
          <w:b w:val="false"/>
          <w:i w:val="false"/>
          <w:color w:val="ff0000"/>
          <w:sz w:val="28"/>
        </w:rPr>
        <w:t>№ 1564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Закона Республики Казахстан от 1 апреля 1999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бюджетной системе" и разработки основных направлений по определению долговременных размеров субвенций и бюджетных изъятий при подготовке проекта Закона,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методику определения долговременных размеров субвенций, передаваемых из республиканского бюджета в бюджеты областей, и бюджетных изъятий из бюджетов областей и г. Алматы в республиканский бюджет (прилагается).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при разработке проекта Закона Республики Казахстан "О субвенциях и бюджетных изъятиях" исходить из размеров субвенций и бюджетных изъятий, определенных по утвержденной методике.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1999 года № 529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Методика определения долговременных размеров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субвенций, передаваемых из республиканского бюджета 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бюджеты областей, и бюджетных изъятий из бюджетов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областей и г. Алматы в республиканский бюджет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расширения самостоятельности регионов в управлении финансовыми средствами Законом Республики Казахстан от 1 апреля 1999 года № 357-1 "О бюджетной системе" введено четкое разделение доходной и расходной частей государственного бюджета между республиканским и местными бюджетами. Также местным исполнительным органам разрешено проводить заимствование в пределах определенных объемов. В рамках этой системы прямые взаимоотношения между республиканским и местными бюджетами складываются через субвенции, передаваемые из республиканского бюджета в бюджеты областей, и бюджетные изъятия, передаваемые из бюджетов областей в республиканский бюджет. Размеры субвенций и бюджетных изъятий рассчитаны, исходя из объемов расходов и доходов местных бюджетов, определенных следующим образом.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I. Основным принципом определения объемов расходов бюджетов областей и г. Алматы является постепенный переход в течение 1999-2001 гг. к единому нормативу расходов бюджетов областей и г. Алматы на душу населения, который будет установлен на последующие годы: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Учитывая существующие между регионами различия в природно- климатических условиях (температурный режим, степень опустынивания и засоления земель), являющихся основным и определяющим объективным фактором влияния на условия проживания населения, выделены три основные группы областей (Приложение 1). При этом были учтены также и другие значимые факторы, такие, как степень заболеваемости туберкулезом, гепатитом, наличие природных очагов чумы, протяженность автомобильных дорог и др.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 группа включает большую часть регионов, объединенных по признаку типичных для страны природных условий. Этой группе присвоен норматив 1,0. В первую группу вошли следующие области: Актюбинская, Восточно-Казахстанская, Западно-Казахстанская, Карагандинская, Костанайская, Павлодарская, Северо-Казахстанская и г.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Области, вошедшие во вторую группу, были выделены по признаку более жестких природно-климатических условий по сравнению с условиями в регионах первой группы. Эта группа объединяет Атыраускую, Мангистаускую, Кызылординскую и Акмолинскую области, которым присвоены нормативы выше единицы, позволяющие обеспечить более высокие расходы на одного жителя по сравнению с расходами бюджетов областей первой группы.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Третья группа объединяет три южные области: Алматинскую, Жамбылскую и Южно-Казахстанскую, отличающиеся относительно благоприятными природно-климатическими условиями, в связи с чем им присвоены нормативы ниже единицы.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Присвоенные нормативы являются соотношением расходов бюджета области на одного жителя к расходам на одного жителя из бюджета области первой группы, предопределяя региональную структуру бюджетов областей;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основании этих нормативов и структуры были рассчитаны коэффициенты на 2001 год. Коэффициенты являются соотношением расходов на одного жителя из бюджета области к среднереспубликанскому уровню расходов на одного жителя. Коэффициенты и региональная структура расходов бюджетов областей на 2000 гг. являются промежуточными значениями между коэффициентами и региональной структурой 1999 и 2001 годов, обеспечивая последовательный переход к региональной структуре расходов бюджетов областей и г. Алматы 2001 года (Приложение 2). Коэффициенты и региональная структура расходов местных бюджетов на 1999 год приняты на основании расчетов государственного бюджета на 1999 год, соответствующего Закону Республики Казахстан от 1 апреля 1999 года № 359-1 "О внесении изменений и дополнений в Закон Республики Казахстан "О республиканском бюджете на 1999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коэффициентов, определенных по вышеизложенной методике, были рассчитаны расходы бюджетов областей и г. Алматы на 2000 и 2001 годы в ценах и условиях 1999 года (Приложение 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II. Объемы доходной части бюджетов областей и г. Алматы на 2000-2001 гг. определены на уровне 1999 года в реальном выражении на основании закрепленных видов поступлений в бюджеты областей в соответствии с Законом Республики Казахстан от 1 апреля 1999 года № 357-1 "О бюджетной системе".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Долговременные размеры субвенций и бюджетных изъятий определяются в условиях 1999 года как разница между доходной частью бюджета области, определяемой расщеплением всех видов поступлений в соответствии с Законом Республики Казахстан от 1 апреля 1999 года № 357-1 "О бюджетной системе" и объемами расходов бюджетов областей.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 приведены размеры субвенций и бюджетных изъятий на 1999-2001 гг. и последующие годы.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Данная методика не распространяется на бюджет специальной экономической зоны, действующей в г. Астане.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Группировка областей по нормативам расходов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бюджетов областей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 группа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Актюбинская            1,00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В-Казахстанская        1,00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З-Казахстанская        1,00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Карагандинская         1,00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Костанайская           1,00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Павлодарская           1,00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С-Казахстанская        1,00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г. Алматы              1,00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Вторая группа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Акмолинская            1,15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Атырауская             1,15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Кызылординская         1,10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Мангистауская          1,15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Третья группа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Алматинская            0,90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Жамбылская             0,90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Ю-Казахстанская        0,85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Соотношение расходов на одного жителя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к среднереспубликанским расходам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Наименование области         1999 год     2000 год     2001 год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Акмолинская                   1,22          1,20         1,17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Актюбинская                   0,90          0,96         1,02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Алматинская                   0,83          0,87         0,92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Атырауская                    1,17          1,17         1,17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В-Казахстанская               1,12          1,07         1,02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Жамбылская                    0,78          0,85         0,92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З-Казахстанская               1,09          1,06         1,02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Карагандинская                1,03          1,02         1,02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Кызылординская                1,41          1,27         1,12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Костанайская                  1,01          1,02         1,02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Мангистауская                 1,20          1,19         1,17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Павлодарская                  1,10          1,06         1,02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С-Казахстанская               1,04          1,03         1,02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Ю-Казахстанская               0,72          0,79         0,87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г. Алматы                     1,16          1,09         1,02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Всего                          1             1           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Приложение 3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Расходы бюджетов областей в условиях 1999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тыс.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Наименование области      1999 год      2000 год      2001 год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Акмолинская              6 647 034     6 510 023     6 373 012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Актюбинская              6 177 275     6 578 171     6 979 068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Алматинская             12 874 543    13 602 138    14 329 733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Атырауская               5 149 582     5 156 443     5 163 304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В-Казахстанская         17 174 816    16 381 229    15 587 641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Жамбылская               7 722 229     8 383 146     9 044 062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З-Казахстанская          6 701 139     6 478 218     6 255 298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Карагандинская          14 507 339    14 467 349    14 427 360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Кызылординская           8 573 022     7 694 876     6 816 731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Костанайская            10 319 822    10 357 666    10 395 509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Мангистауская            3 811 522     3 767 936     3 724 350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Павлодарская             8 996 967     8 687 764     8 378 562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С-Казахстанская         10 715 567    10 629 653    10 543 739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Ю-Казахстанская         14 221 267    15 695 695    17 170 122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г. Алматы               12 985 527    12 187 344    11 389 160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Всего                  146 577 651   146 577 651   146 577 651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