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21b8" w14:textId="2a02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здравоохранения Министерства здравоохранения, образования и спорта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1999 года N 553 . Утратило силу - постановлением Правительства РК от 3 декабря 1999 г. N 1852 ~P991852.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03.12.1999 </w:t>
      </w:r>
      <w:r>
        <w:rPr>
          <w:rFonts w:ascii="Times New Roman"/>
          <w:b w:val="false"/>
          <w:i w:val="false"/>
          <w:color w:val="ff0000"/>
          <w:sz w:val="28"/>
        </w:rPr>
        <w:t>№ 1852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12 марта 1999 года № 233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здравоохранения, образования и спорта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Комитете здравоохранения Министерства здравоохранения, образования и спорта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Комитета здравоохранения Министерства здравоохранения, образования и спорта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организаций, находящихся в ведении Комитета здравоохранения Министерства здравоохранения, образования и спорта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24 апреля 1998 года № 384 </w:t>
      </w:r>
      <w:r>
        <w:rPr>
          <w:rFonts w:ascii="Times New Roman"/>
          <w:b w:val="false"/>
          <w:i w:val="false"/>
          <w:color w:val="000000"/>
          <w:sz w:val="28"/>
        </w:rPr>
        <w:t xml:space="preserve">P980384_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здравоохранения Министерства образования, культуры и здравоохранения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21 сентября 1998 года № 929 </w:t>
      </w:r>
      <w:r>
        <w:rPr>
          <w:rFonts w:ascii="Times New Roman"/>
          <w:b w:val="false"/>
          <w:i w:val="false"/>
          <w:color w:val="000000"/>
          <w:sz w:val="28"/>
        </w:rPr>
        <w:t xml:space="preserve">P980929_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н дополнений в некоторые решения Правительства Республики Казахстан" (САПП Республики Казахстан, 1998 г., № 34, ст 303).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          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мая 1999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Положение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о Комитете здравоохранения Министерства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здравоохранения, образования и спорта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1. Общие положения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здравоохранения Министерства здравоохранения, образования и спорта Республики Казахстан (далее - Комитет) является ведомством, осуществляющим в пределах компетенции Министерства здравоохранения, образования и спорта Республики Казахстан специальные исполнительные и контрольно-надзорные функции, а также межотраслевую координацию в области охраны здоровья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в гражданско-правовых отношениях от имени государства, если он уполномочен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издает приказы, которые имеют обязательную силу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Астана, улица Московская, 66.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6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"Комитет здравоохранения Министерства здравоохранения, образования и спорта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только из государственного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2. Основные задачи, функции и права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Комитета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разработке и осуществлении единой государственной политики в области охраны здоровья и формирования здорового образа жизни граждан, обеспечение санитарно-эпидемиологического благополучия населения, организация оказания лекарственной помощи гражданам;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пределах своей компетенции совершенствование медицинской и фармацевтической науки и промышленности, подготовка и повышение квалификации кадров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 пределах своей компетенции международного сотрудничества в области охраны здоровья граждан и формирования здорового образа жизни;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соответствии с законодательством Республики Казахстан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разработке государственных и целевых комплексных программ в области охраны здоровья граждан, социально-экономических и научно-технических программ отрасли здравоохранения, в пределах своей компетенции осуществляет меры по их реализации и контролю за их выполнением;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предложения о финансировании из республиканского бюджета мероприятий по охране здоровья граждан, распределении выделенных средств и участвует в контроле за их целевым использованием;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перечень бесплатного гарантированного объема медицинской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основные направления реформирования здравоохранения, осуществляет меры по их реализации и контроль за ходом выполнения, обеспечивает развитие приоритетных направлений медицинской науки, организует внедрение результатов научных исследований и разработок в практику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руководство и координацию деятельности подведомственных государственных организаций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участвует в решении вопросов приватизации объектов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совместно с местными исполнительными органами координацию и контроль за деятельностью организаций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межотраслевую координацию по вопросам своей компетенции, а также взаимодействие с общественными организациями в области охраны здоровья граждан, формирования здорового образа жизни, санитарно- эпидемиологического благополучия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организацию и оказание медицинской помощи при чрезвычайных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пределах своей компетенции осуществляет руководство и организацию деятельности по судебно-медицинской и судебно-психиатрической экспертизе;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анализирует и обобщает практику применения законодательства в области охраны здоровья граждан, разрабатывает предложения по его совершенствованию, участвует в подготовке проектов законодательных и иных нормативных правовых актов по вопросам охраны здоровья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принимает участие в разработке квалификационных требований к специалистам здравоохранения, организует подготовку и переподготовку медицинских и фармацевтических кадров, разрабатывает предложения по социальной защите и совершенствованию оплаты труда работников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пределах своей компетенции осуществляет лицензирование, участвует в согласовании решений о выдаче лицензии на экспорт и импорт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руководство деятельностью государственных учреждений санитарно-эпидемиологической службы обеспечению санитарно- эпидемиологического благополучия на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охрану территории Республики Казахстан от завоза и распространения карантинных заболеваний;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взаимодействует с государственными органами по обеспечению санитарно-эпидемиологического благополучия на ведомственных объектах санитарно-зпидемиологического надзора Республики Казахстан, разрабатывает санитарные правила и нормы, гигиенические нормативы в пределах своих полномочий;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организует государственный контроль за фармацевтической деятельностью, безопасностью, эффективностью и качеством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утверждает Государственную Фармакопею и Государственный реестр лекарственных средств, осуществляет регистрацию и выдачу разрешений на применение в медицинской практике лекарственных средств, разрабатывает нормативно-техническую документацию по лекарственным средствам, изделиям и технике медицинского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проведении технических испытаний новых изделий и техники медицинского назначения, выпускаемых организациями на территории Республики Казахстан, способствует лекарственному обеспечению лечебно- профилактических учреждений и населения, а также в пределах своей компетенции осуществляет контроль за рациональным использованием ресурсов лекарственных средств, закупленных за счет средств республиканского бюджета и поступающих по линии гуманитарной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способствует развитию материально-технической базы организаций здравоохранения, осуществляет государственные закупки товаров (работ, услуг), вносит предложения по привлечению и использованию иностранных кредитов, грантов, инвестиций в области охраны здоровья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анализирует состояние здоровья населения, проводит мероприятия по разработке и организации единой системы медико- статистической и научно-медицинской информации, совершенствованию учетно-отчетной медицинской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организует взаимодействие и сотрудничество с международными организациями, участвует в подготовке проектов, международных договоров и соглашений в сфере своей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организует обмен информацией и специалистами и с иностранными государствами, с которыми Республика Казахстан заключила соответствующие международные договоры и соглашения, международными организациями, членом которых является Республика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осуществляет иные функции, возложенные на него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реализации основных задач и осуществления своих функций Комитет в пределах своей компетенции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издавать нормативные правовые акты по вопросам своей компетенции, запрашивать и получать информацию от государственных органов, иных организаций и должностных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предложения по созданию, реорганизации и ликвидации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государственный санитарно-эпидемиологический надзор и привлекать к административной ответственности за нарушения санитарно-эпидемиологических правил, норм и гигиенических нормативов;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участие в проведении проверок правильности и эффективности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республиканского бюджета, выделенных на здравоохранение;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совещания, семинары, конференции и международные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симпозиумы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иные права в соответствии с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3. Имущество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к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вправе самостоятельно отчуждать или иным способом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распоряжаться закрепленным за ним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Комитету права распоряжения имуществом,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распоряжается имуществом в пределах, установленных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4. Организация деятельности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на должность и освобождаемый от должности Правительством Республики Казахстан, по представлению Министра здравоохранения, образования и спорта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заместителей, которые назначаются на должности и освобождаются от должностей Министром здравоохранения, образования и спорта Республики Казахстан по представлению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Государственную санитарно-эпидемиологическую службу возглавляет Главный государственный санитарный врач Республики Казахстан, назначаемый на должность и освобождаемый от должности Правительством Республики Казахстан, по представлению Министра здравоохранения, образования и спорта Республики Казахстан. Главный государственный санитарный врач Республики Казахстан по должности является заместителем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Комитета организует и руководит работой Комитета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Председатель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структурных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и номенклатурой должностей,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утвержденной Министром здравоохранения, образования и спорта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Казахстан, назначает на должности и освобождает от должностей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взыскания на сотрудников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комитете создается консультативно-совещательный орган-коллегия,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и персональный состав которой утверждается Министром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здравоохранения, образования и спорта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создает в качестве экспертных органов советы и комитеты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направлениям деятельности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5. Реорганизация и ликвидация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Реорганизация и ликвидация Комитета осуществляется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         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мая 1999 года № 553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Структура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Комитета здравоохранения Министерства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здравоохранения, образования и спорта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 координации деятельности лечебно-профилактических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планирования здравоохранения Управление медицинского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государственной 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лекарственной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организационно-контрольной, кадровой работы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мая 1999 года № 553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Перечень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организаций, находящихся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в ведении Комитета здравоохранения Министерства          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здравоохранения, образования и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Перечень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27 августа 1999 г. N 1264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P991264_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; от 10 сентября 1999 г. N 1364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Р991364_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Акмолинский региональный центр Госсанэпиднадзора на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Аральская районная противочумная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Актюбинская противочумная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Атырауская противочумная станция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Западно-региональный центр Госсанэпиднадзора на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Казахский республиканский лепрозорий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Кызылординская противочумная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Мангистауская противочумная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Национальный центр проблем туберкулеза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Республиканский клинический госпиталь для инвалидов Отечественной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Республиканский детский реабилитационный центр "Балбулак"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Республиканская клиническая психиатрическая больница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Республиканская психиатрическая больница строгого наблюдения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Республиканский центр по профилактике и борьбе со СПИДом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Казахская республиканская санитарно-эпидемиологическая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Республиканский детско-подростковый тубсанаторий "Боровое"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Республиканский тубсанаторий "Боровое"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Республиканский центр спецмедобеспечения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Санитарно-эпидемиологическая станция на воздушном транспорте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Талдыкорганская противочумная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Уральская противочумная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Центр медицины катастроф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Центр судебной медицины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(исключена)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Центральная санитарно-эпидемиологическая станция на транспорте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Шымкентская противочумная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Алматинский государственный институт усовершенствования врачей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Акмолинская государственная медицинская 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(исключена - N 1264 от 27 августа 1999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Актюбинская государственная медицинская 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Издательский дом журнала "Здравоохранение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Казахский научно-исследовательский институт онкологии и радиологии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Казахский ордена "Знак Почета" научно-исследовательский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глазных болезней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Казахский научно-исследовательский институт кардиологии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Казахский противочумный научно-исследовательский институт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Казахский государственный медицинский университет имени С.Д.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Асфендиярова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Карагандинская государственная медицинская 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Республиканская клиника профессиональных заболеваний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Профпатологическая клиника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Лечебно-производственная мастерская при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клинической психиатрической больнице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Лечебно-трудовая мастерская при Республиканской психиатрической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больнице строгого наблюдения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Музей истории медицины и здравоохранения Казахстана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С.Х. Субханбердина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Научный центр хирургии имени А.Н. Сызганова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Научный центр урологии имени академика Б.У. Джарбусынова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Научный центр педиатрии и детской хирургии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Научный центр гигиены и эпидемиологии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(исключена)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Национальный центр проблем формирования здорового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Научно-исследовательский кожно-венерологический институт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Научно-исследовательский институт радиационной медицины и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Республиканский научно-исследовательский центр охраны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 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Республиканский центр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(исключена - N 1264 от 27 августа 1999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Республиканский научно-клинический центр "Стоматология"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Республиканский колледж по подготовке и переподготовке средних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и фармацевтических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Республиканский хозрасчетный научно-практический центр восточной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современной медицины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Республиканская детская клиническая больница "Аксай"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Детский клинический санаторий "Алатау"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Республиканская поликлиника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Республиканский учебно-методический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Семипалатинская государственная медицинская 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Центр лекарственных средств "Дарi-Дармек"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Центр спортивной медицины и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Школа общественного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Южно-Казахстанская государственная медицинская 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"Республиканское государственное казенное предприятие "Денсаулык" Министерства здравоохранения, образования и спорта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