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625cf" w14:textId="b9625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VI заседания Консультационного совета по поддержке и развитию малого предпринимательства в государствах-участниках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мая 1999 года № 555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Агентству Республики Казахстан по поддержке малого бизнеса провести VI заседание Консультационного совета по поддержке и развитию малого предпринимательства государств-участников Содружества Независимых Государств 24-26 мая 1999 года в городе Астане.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выделить Агентству Республики Казахстан по поддержке малого бизнеса необходимые ассигнования за счет средств, предусмотренных в Законе Республики Казахстан от 16 декабря 1999 года "О республиканском бюджете на 1999 год" по программе "Представительские расходы",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данного постановления возложить на Агентство Республики Казахстан по поддержке малого бизнеса.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Приложение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 постановлению Правительства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от 10 мая 1999 года № 555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Смета расходов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по проведению заседания Консультационного совета в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Республике Казахстан, г. Астана (24-26 мая 1999 года)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(тенге)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Статья            ! Единица !  Кол-во   !  Ставка    ! Всего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Аренда конференц-    дни          1         114000      114000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зала                        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транспортные                                             45600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                     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Официальный                 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ужин               человек        40          3420      136800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Ксерокопирование    Копий        3500         14,25      49875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раздаточного         А4        (100 х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материала                        35)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346275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_______________________________________________________________!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Н.Мартина)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