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0663d" w14:textId="fc06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помощи районам с депрессивной экономикой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мая 1999 года № 561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эффективности оказываемой государственной помощи районам с депрессивной экономикой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районов с депрессивной экономикой,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Одобрить Перечень инвестиционных проектов, планируемых к реализации в 1999-2000 годах за счет средств республиканского бюджета в районах с депрессивной экономикой,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сельского хозяйства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оказывать помощь в реформировании и финансовом оздоровлении хозяйств вышеуказанных районов;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 15 июня 1999 года внести в Правительство Республики Казахстан предложение по созданию системы торгово-закупочных и заготовительных организаций, цехов переработки сельскохозяйственной продукции в этих районах.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Рекомендовать ЗАО "Фонд финансовой поддержки сельского хозяйства" выделить на тендерной основе кредитные средства в объеме 50000000 (пятьдесят миллионов) тенге по нулевой ставке вознаграждения (интереса) сроком до 1 января 2000 года для организации закупа сельскохозяйственной продукции от сельскохозяйственных товаропроизводителей, расположенных в районах с депрессивной экономикой.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Акимам областей разработать и утвердить программу по энергообеспечению населенных пунктов районов с депрессивной экономикой с определением источника финансирования, обосновать необходимость перевода части их на автономное тепло- и электрообеспечение и представить на согласование в Министерство энергетики, индустрии и торговли Республики Казахстан и Министерство финансов Республики Казахстан не позднее 1 июля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(Пункт 6 исключен - постановлением Правительства РК от 8 октября 1999 г. N 1542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P991542_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здравоохранения, образования и спорта Республики Казахстан в первоочередном порядке обеспечить выделение районам с депрессивной экономикой противотуберкулезных препаратов, вакцины против гепатита В для иммунизации новорожденных, санитарного автотранспорта, медицинского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Акимам областей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 1 июня 1999 года погасить долги по заработной плате государственных учреждений и по пособиям семьям, имеющим детей в районах с депрессивной экономикой;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 1 июня 1999 года завершить проведение процедур банкротства, реабилитации и санации финансово несостоятельных сельскохозяйственных организаций коммунальной формы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продолжить передачу объектов социальной сферы на баланс местных бюджетов;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 1 сентября 1999 года обеспечить совместно с Комитетом по водным ресурсам Министерства сельского хозяйства Республики Казахстан разработку и представление в Агентство Республики Казахстан по экономическому планированию проектно-сметной документации на строительство объектов, планируемых к реализации в 2000 году в районах с депрессивной экономикой, согласно приложению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1999 году обеспечить осуществление государственных закупок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сельскохозяйственной продукции преимущественно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сельхозтоваропроизводителей, расположенных в районах с депрессивной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Контроль за реализацией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Премьер-Министра Республики Казахстан - Министра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хозяйства Республики Казахстан Карибжанова Ж.С.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Исполняющий обязанности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Премьер-Министра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Приложение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11 мая 1999 года № 561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Перечень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районов с депрессивной экономикой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Акмолинская область                      Енбекшильдерский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Жаркаинский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Коргалжынский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Актюбинская область                      Иргизский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Алматинская область                      Аксуский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Раимбекский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Атырауская область                       Кызылкогинский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Восточно-Казахстанская область           Абайский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Тарбагатайский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Урджарский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Жамбылская область                       Сарысуский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Моинкумский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Западно-Казахстанская область            Жанибекский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Урдинский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Карагандинская область                   Каркаралинский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Улытауский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Кызылординская область                   Аральский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Казалинский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Костанайская область                     Амангельдинский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Джангельдинский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Мангистауская область                    Бейнеуский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Павлодарская область                     Актогайский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Майский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             Жамбылский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Уалихановский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Южно-Казахстанская область               Отрарский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Созакский район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Приложение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Одобрен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11 мая 1999 года № 561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Перечень инвестиционных проектов, планируемых к реализации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1999-2000 годах за счет средств республиканского бюджета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районах с депрессивной экономикой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№ !Наименование инвестиционного!Стоимость!Срок разработки!Срок реали-!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 проекта           !проекта  !проекта        !зации проек!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 !         !               !та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Актюбинская область,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Иргизский район: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Реконструкция системы линей-  20 млн.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ного водопровода "Айыркызыл-  тенге       1999 год       2000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Ыргыз-Нура-Дукен"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Атырауская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Кызылкогинский район: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Реконструкция участка водо-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провода "Индер-Миалы"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водяных скважин, располо-     50 млн.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женных в селах Миалы и Тай-   тенге        1999 год      2000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сойган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Восточно-Казахстанская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Абайский район: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Ремонт сетей водопровода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сел: Архат, Каскабулак,        7 млн.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Кундызды, Медеу и Кенгир-      тенге       1999 год       2000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Карагандинская 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Каркаралинский район: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Завершение строительства       8 млн.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Жарлинского водовода           тенге       1999 год       2000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Реконструкция сетей во-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допровода в поселке Ка-        25 млн.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рагайлы                        тенге        1999 год       2000 год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Кызылординская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Аральский и Казалинский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Реконструкция Арало-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Сарыбулакского груп-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пового водопровода и           15 млн.       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веток подключения к нему        тенге        имеется      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 Строительство Кызылор-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динского правобережнего        33 млн.       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группового водопровода         тенге         имеется      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Реконструкция насосной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станции 7 "А" в посел-         13 млн.       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 Новоказалинск               тенге         имеется      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Павлодарская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Майский район: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 Реконструкция Майского         25 млн.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группового водопровода         тенге         1999 год       2000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Южно-Казахстанская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Отырарский район: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10 Завершение строительства       30 млн.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школы на 1266 мест в по-       тенге         1999 год       2000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селке Аль-Фараби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11 Первый пусковой комплекс       10 млн.        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Шаульдерского водовода         тенге          имеется       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Южно-Казахстанская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Созакский район: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12 Завершение строительства       70 млн.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районной больницы в посел-     тенге          1999 год       2000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 Шолаккурган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Северо-Казахстанская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Уалихановский район:            10 млн.       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13 Реконструкции Беловодского      тенге         имеется       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группового водопровода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Оператор:   Н.Мартина)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