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1d735" w14:textId="ea1d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4 декабря 1997 года N 1701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мая 1999 года N 567. Утратило силу - постановлением Правительства РК от 17 октября 2005 года N 1041 (P051041)(вводится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17.10.2005 </w:t>
      </w:r>
      <w:r>
        <w:rPr>
          <w:rFonts w:ascii="Times New Roman"/>
          <w:b w:val="false"/>
          <w:i w:val="false"/>
          <w:color w:val="ff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1997 года N 1701 "Об утверждении Положения о порядке назначения пенсионных выплат из Государственного центра по выплате пенсий" (САПП Республики Казахстан, 1997 г., N 52, ст. 481) следующие изменения и дополнения: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в тексте после слова "назначения" дополнить словами "и осуществления";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порядке назначения пенсионных выплат из Государственного центра по выплате пенсий, утвержденном указанным постановлением: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в пункте 1 после слова "назначения" дополнить словом "и осуществления";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и абзаце четвертом пункта 11 слова "органами социальной защиты населения" заменить словами "областными, (городов Астаны и Алматы) представительства Министерства труда и социальной защиты населения Республики Казахстан по назначению пенсий и пособий";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исключить;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 слова "орган социальной защиты населения" заменить словами "областные (городов Астаны и Алматы) представительства Министерства труда и социальной защиты населения Республики Казахстан по назначению пенсий и пособий через районные (городские) отделения Центра";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21 изложить в следующей редакции: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Пенсионные выплаты назначаются в 10-ти дневный срок Министерством труда и социальной защиты населения Республики Казахстан через областные (городов Астаны и Алматы) представительства Министерства труда и социальной защиты населения Республики Казахстан по назначению пенсий и пособий и утверждаются начальниками представительств.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Районные (городские) отделения Центра на основании представленных заявлений и документов граждан через областные (городов Астаны и Алматы) отделения Центра в 5-ти дневный срок подготавливают и направляют документы и проекты решений о назначении либо об отказе в назначении пенсионных выплат в областные (городов Астаны и Алматы) представительства Министерства труда и социальной защиты населения Республики Казахстан по назначению пенсий и пособий.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(городов Астаны и Алматы) представительства Министерства труда и социальной защиты населения Республики Казахстан по назначению пенсий и пособий в 5-ти дневный срок со дня поступления документов и проектов решений от областных (городов Астаны и Алматы) отделений Центра принимают решения о назначении пенсионных выплат либо об отказе в их назначении и передают решения в районные (городские) отделения Центра через областные (городов Астаны и Алматы) отделения Центра.";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23, 24 и 25 следующего содержания: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Финансирование расходов на выплату пенсий осуществляется за счет средств республиканского бюджета. Порядок финансирования расходов на выплату пенсий определяется Министерством финансов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Выплата пенсий производится на основании: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выписок о назначенном размере пенсии, представленных органами социальной защиты населения, до вступления в силу настоящего постановления;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решений о назначении пенсионных выплат областных (городов Астаны и Алматы) представительств Министерства труда и социальной защиты населения Республики Казахстан по назначению пенсий и пособий;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выписок о назначенном размере пенсий за выслугу лет, представленных соответствующими службами Министерства обороны, Министерства внутренних дел, Комитета национальной безопасности Республики Казахстан, Республиканской гвардии и Службы охраны Президента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 основании документов о смерти и исполнительных документов выплата пособия на погребение, удержания из пенсионных выплат и перечисление их истцам производится по извещениям, выданным: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социальной защиты населения до вступления в силу настоящего 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постановления;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областными (городов Астаны и Алматы) представительствами Министерства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труда и социальной защиты населения Республики Казахстан по назначению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пенсий и пособий;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соответствующими службами Министерства обороны, Министерства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дел, Комитета национальной безопасности Республики Казахстан,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Республиканской гвардии и Службы охраны Президента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