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02ea" w14:textId="74c0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внешнему заимствованию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1999 года N 574 . Утратило силу - постановлением Правительства РК от 30 сентября 1999 г. N 1494 ~P991494.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30.09.1999 </w:t>
      </w:r>
      <w:r>
        <w:rPr>
          <w:rFonts w:ascii="Times New Roman"/>
          <w:b w:val="false"/>
          <w:i w:val="false"/>
          <w:color w:val="ff0000"/>
          <w:sz w:val="28"/>
        </w:rPr>
        <w:t>№ 1494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6 марта 1999 года № 207 </w:t>
      </w:r>
      <w:r>
        <w:rPr>
          <w:rFonts w:ascii="Times New Roman"/>
          <w:b w:val="false"/>
          <w:i w:val="false"/>
          <w:color w:val="000000"/>
          <w:sz w:val="28"/>
        </w:rPr>
        <w:t xml:space="preserve">P990207_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финансов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Комитете по внешнему заимствованию Министерства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 Республики Казахстан;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структуру Комитета по внешнему заимствованию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от 3 июня 1998 года № 510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P980510_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"Вопросы Комитета по внешнему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заимствованию Министерства финансов Республики Казахстан"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Казахстан, 1998 г., № 17, ст. 152).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даты подписания.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мая 1999 года № 574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о Комитете по внешнему заимствованию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1. Общие положения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по внешнему заимствованию Министерства финансов Республики Казахстан (далее - Комитет) является ведомством в пределах компетенции Министерства финансов Республики Казахстан, осуществляющим специальные исполнительные и контрольно-надзорные функции, а также межотраслевую координацию в области использования государственных внешних займов, негосударственных внешних займов, имеющих государственную гарантию, и грантов, связанных с последующим правительственным заимствованием.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Конституцией и законами Республики Казахстан, актами Президента, Правительства Республики Казахстан, иными нормативными правовыми актами, международными договорами,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по вопросам своей компетенции в установленном законодательством порядке издает приказы, которые имеют обязательную силу на всей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лимит штатной численности Комитета утверждается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473000, город Астана, проспект Республики, 60.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6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Комитета - государственное учреждение "Комитет по внешнему заимствованию Министерства финансов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Комитета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2. Основные задачи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Комитета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реализации государственной политики в сфере использования государственных внешних займов, негосударственных внешних займов, имеющих государственную гарантию, и грантов, связанных с последующим правительственным заимствованием;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мониторинг использования средств государственных внешних займов, и грантов, связанных с последующим правительственным заимствованием;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координация мероприятий министерств, агентств и ведомств по реализации инвестиционных проектов, осуществляемых на средства государственных внешних займов, и грантов, связанных с последующим правительственным заимствованием.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3. Функции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 предложения при подготовке проекта бюджета Республики Казахстан на соответствующий финансовый год в части определения объемов финансирования инвестиционных проектов на средства государственных внешних займов и их софинансирования Республикой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участвует в проведении переговоров по условиям и срокам предоставления государственных внешних займов, негосударственных внешних займов, имеющих государственную гарантию, и грантов, связанных с последующим правительственным заимствованием;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пределах своей компетенции разрабатывает нормативные правовые акты, оказывает методическую помощь, осуществляет контроль за соблюдением правил и процедур международных финансовых экономических организаций и донорских агентств;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мониторинг использования государственных внешних займов;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участвует в разработке проектов соглашений о государственных внешних займах;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участвует в подготовке документов, необходимых для ратификации соглашений о государственных внешних займах;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участвует в подготовке проектов решений Правительства Республики Казахстан о реализации соглашений о государственных внешних займах и грантах, связанных с последующим правительственным заимствованием;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участвует в подготовке проектов внутренних кредитных соглашений о возврате средств государственных внешних займов и доли софинансирования Правительством Республики Казахстан в республиканский бюджет с конечными заемщиками и казахстанскими банками второго уровня (далее - банки второго уровня);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совместно с Агентством Республики Казахстан по государственным закупкам контролирует правильность проведения тендеров (конкурсов) по закупке товаров, работ и услуг, финансируемых на средства государственных внешних займов, негосударственных внешних займов, имеющих государственную гарантию (по согласованию), и грантов, связанных с последующим правительственным заимствованием, оказывает соответствующую методическую помощь;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учет и мониторинг использования средств государственных внешних займов, негосударственных внешних займов, имеющих государственную гарантию, и грантов, связанных с последующим правительственным заимствованием;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проверяет и подписывает платежные документы (заявки на снятие средств), в целях регулирования объемов освоения средств государственных внешних займов и грантов, связанных с последующим правительственным заимствованием, предусмотренных республиканским бюджетом на соответствующий финансовый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участвует в отборе на конкурсной основе, по согласованию с Национальным Банком Республики Казахстан, банков второго уровня для обслуживания государственных внешних займов, негосударственных внешних займов, имеющих государственную гарантию, и грантов, связанных с последующим правительственным заимствованием;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проводит анализ практики применения законодательства и разрабатывает предложения по его совершенствованию в области использования государственных внешних займов, негосударственных внешних займов, имеющих государственную гарантию, и грантов, связанных с последующим правительственным заимствованием;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иные функции, возложенные на него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4. Права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Комитет для реализации основных задач и осуществления своих функций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подписывать протоколы технических переговоров, протоколы о взаимопонимании, меморандумы с представителями международных финансовых и экономических организаций и стран-доноров, касающиеся использования государственных внешних займов, негосударственных внешних займов, имеющих государственную гарантию, и грантов, связанных с последующим правительственным заимствованием;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открывать в соответствии с условиями соглашений и в целях эффективной реализации государственных инвестиционных проектов, финансируемых за счет средств государственных внешних займов и грантов, связанных с последующим правительственным заимствованием счета в банках второго уровня и зарубежных финансовых институтах;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заключать агентские соглашения с банками второго уровня на обслуживание негосударственных внешних займов, имеющих государственную гарантию;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нарушения правил (процедур) проведения тендеров, установленных донорами, Комитет вправе принимать меры по аннулированию результатов тендеров и, в случае необходимости, инициировать назначение повторной оценки либо проведение повторного тендера;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приостанавливать осуществление выплат пользователям по государственным внешним займам в случае выявления нарушений правил (процедур) доноров, условий заключенных контрактов и нецелевого использования средств государственных внешних займов и грантов, связанных с последующим правительственным заимствованием;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представлять по поручению Правительства Республики Казахстан интересы республики на международном уровне в области использования государственных внешних займов, негосударственных внешних займов, имеющих государственную гарантию, и грантов, связанных с последующим заимствованием;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запрашивать и получать отчеты об освоении средств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внешних займов от министерств, агентств, ведомств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иных организаций, участвующих в реализации проекта;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осуществлять контроль за исполнением нормативных правовых актов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вопросам, входящим в компетенцию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осуществлять иные права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5. Имущество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Комитет имеет на праве оперативного управления обособленное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имущество.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Комитетом, относится к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собственности.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Комитет не вправе самостоятельно отчуждать или иным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распоряжаться закрепленным за ним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может быть предоставлено право распоряжения имуществом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случаях и пределах, установленных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6. Организация деятельности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финансов Республики Казахстан. Председатель Комитета имеет двух заместителей, которые назначаются на должность и освобождаются от должности Министром финансов Республики Казахстан по представлению Председателя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организует и осуществляет руководство работой Комитета и несет персональную ответственность за выполнение возложенных на Комитет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Председатель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своих заместителей и руководителей структурных подразделений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и номенклатурой должностей, утвержденной Министром финансов Республики Казахстан, назначает на должности и освобождает от должностей работников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налагает дисциплинарные взыскания на сотрудников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представляет Комитет в государственных органах и иных организациях в соответствии с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подписывает приказы;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иные полномочия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Заместители Председателя в пределах своих обязанностей и полномочий, определенных Председателем, подписывают приказы Комитета, не носящие нормативного характера.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7. Реорганизация и ликвидация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Реорганизация и ликвидация Комитета производится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постановлением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мая 1999 года № 574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Структура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внешнему заимствованию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реализации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финансового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Д.Кушенова)  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