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7a896" w14:textId="dc7a8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изменения административно- территориального устройства Акмолинской и Северо-Казахстанской областей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мая 1999 года № 579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Указом Президента Республики Казахстан от 8 
апреля 1999 года № 114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U990114_ </w:t>
      </w:r>
      <w:r>
        <w:rPr>
          <w:rFonts w:ascii="Times New Roman"/>
          <w:b w:val="false"/>
          <w:i w:val="false"/>
          <w:color w:val="000000"/>
          <w:sz w:val="28"/>
        </w:rPr>
        <w:t>
  "Об изменениях в административно-
территориальном устройстве Акмолинской и Северо-Казахстанской 
областей" и постановлением Правительства Республики Казахстан от 21 
апреля 1999 года № 442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P990442_ </w:t>
      </w:r>
      <w:r>
        <w:rPr>
          <w:rFonts w:ascii="Times New Roman"/>
          <w:b w:val="false"/>
          <w:i w:val="false"/>
          <w:color w:val="000000"/>
          <w:sz w:val="28"/>
        </w:rPr>
        <w:t>
  "О мерах по реализации Указа Президента 
Республики Казахстан от 8 апреля 1999 года № 114" Правительство 
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Принять к сведению Акт согласования необходимых изменений в 
бюджеты Акмолинской и Северо-Казахстанской областей передаваемых сумм 
по гарантийным обязательствам местных представительных и 
исполнительных органов, а также условий передачи дебиторско-
кредиторской задолженности государственных учреждений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Енбекшильдерского, Зерендинского и Щучинского районов и города 
Кокшетау.                                   
     2. Внести в постановление Правительства Республики Казахстан от 25 
декабря 1998 года № 1334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P981334_ </w:t>
      </w:r>
      <w:r>
        <w:rPr>
          <w:rFonts w:ascii="Times New Roman"/>
          <w:b w:val="false"/>
          <w:i w:val="false"/>
          <w:color w:val="000000"/>
          <w:sz w:val="28"/>
        </w:rPr>
        <w:t>
  "О реализации Закона Республики Казахстан 
"О республиканском бюджете на 1999 год" следующие изменения: 
     в приложении 1 к указанному постановлению: 
     в разделе "IV. Расходы": 
     в функциональной группе 15:                            
     в строке 111 Аким Акмолинской области цифру "3 266 134" заменить 
цифрой "4 031 718";                              
     в строке 125 Аким Северо-Казахстанской области цифру "3 815 267" 
заменить цифрой "3 049 683".                     
     3. Настоящее постановление вступает в силу со дня подписания. 
     Исполняющий обязанности 
       Премьер-Министра 
     Республики Казахстан 
(Специалист: Э.Жакупова
 Оператор:   Н.Мартина)     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