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ec78" w14:textId="be1e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закрытого акционерного общества "Государственный накопительный пенсионный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1999 года N 586 . Утратило силу - постановлением Правительства РК от 9 апреля 2001 г. N 482 ~P010482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обеспечить проведение мероприятий по приведению учредительных документов закрытого акционерного общества "Государственный накопительный пенсионный фонд" (далее - Общество) в соответствие с Законом Республики Казахстан от 10 июля 1998 года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образовать Совет директоров Общества в составе, согласно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рекомендовать Совету директоров Общества избрать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 Жамишева Б.Б.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распоряжение Премьер-Министра Республики Казахстан от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года № 365;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распоряжение Премьер-Министра Республики Казахстан от 25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92.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15 мая 1999 года №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Совета директоров закрытого акционерного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общества "Государственный накопительный пенсионный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Бидахметович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Абдулина                   заместитель Председателя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Наилия Курманбековна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Бектасов                   вице-Министр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 Агыбаевич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 вице-Министр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 Жусипович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Султанкулов                и.о. директора ЗАО "Государственный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накопительный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Ерик Ахметханович          пенсионный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