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214d" w14:textId="0282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строительства подстанции 110/10 кВ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1999 года № 603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поручений Президента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из резерва Правительства Республики Казахстан Министерству энергетики, индустрии и торговли Республики Казахстан для открытого акционерного общества "Акмолинская РЭК" в целях окончания строительства в первом полугодии 1999 года подстанции 110/10 кВ "Астана" 123 млн.тенге (сто двадцать три миллиона тенге) и 1 091 899 дойчмарок (один миллион девяносто одна тысяча восемьсот девяносто девять дойчмарок) в тенговом эквиваленте.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февраля 1999 года № 161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развитии города Астаны в 1999 году"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следующие изменения: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подпункте 2) пункта 3 слово "783,0 млн.тенге (семьсот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восемьдесят три миллиона тенге)" заменить словами "709,1 млн.тенге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(семьсот девять миллионов сто тысяч тенге)";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приложении 4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 "Всего по всем источникам" цифру "783,0" заменить цифрой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"709,1";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"Акционерное общество "Акмолинская РЭК"      73,9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подстанция 110/10 кВ "Астана" г. Акмола   73,9"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Жакупова Э.)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