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7643" w14:textId="ed97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мероприятий по передислокации областного центра Акмолинской области в город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1999 года № 604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8 апреля 1999 года №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изменениях в административно- территориальном устройстве Акмолинской и Северо-Казахстанской областей"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из резерва Правительства Республики Казахстан акиму Акмолинской области денежные средства в сумме 247900 тысяч (триста три миллиона девятьсот тысяч) тенге на финансирование мероприятий по передислокации областного центра Акмолинской области в город Кокшетау,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затраты по высвобождению работников в связи с передислокацией областных органов управления - 2763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затраты, связанные с передислокацией областных органов управления - 18900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жилья - 71000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административных зданий и сооружений - 155237 тысяч тенге.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 внесены изменения - постановлением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декабря 1999 г. N 1991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Акиму Акмолинской области принять необходимые меры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своевременному освоению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финансов Республики Казахстан обеспечить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