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7f4e" w14:textId="b7e7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12 марта 1999 года N 233 и признании утратившим силу постановления Правительства Республики Казахстан от 14 сентября 1998 года N 883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1999 года N 608 . Утратило силу - постановлением Правительства РК от 19 ноября 1999 г. N 1754 ~P991754.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19.11.1999 </w:t>
      </w:r>
      <w:r>
        <w:rPr>
          <w:rFonts w:ascii="Times New Roman"/>
          <w:b w:val="false"/>
          <w:i w:val="false"/>
          <w:color w:val="ff0000"/>
          <w:sz w:val="28"/>
        </w:rPr>
        <w:t>№ 1754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законом Республики Казахстан от 18 декабря 1995 года "О Правительстве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Z952688_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постановлением Правительства Республики Казахстан от 24 марта 1999 года № 289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передислокации Министерства здравоохранения, образования и спорта Республики Казахстан в город Астану"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12 марта 1999 года № 233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здравоохранения, образования и спорта Республики Казахстан" следующие изменения и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пункта 1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слова "а также коллегию в количестве 15 человек"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Положении о Министерстве здравоохранения, образования и спорта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"государственным учреждением, уполномоченным на выполнение функции государственного управления и контроля" заменить словами "центральным исполнительным органом Республики Казахстан, осуществляющим руководство, а также в пределах, предусмотренных законодательством, межотраслевую координацию";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 после слова "лицом" дополнить словами "в организационно-правовой форме государственного учреждения";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Лимит штатной численности Министерства утверждается Правительством Республики Казахстан. Структура Министерства утверждается Министром здравоохранения, образования и спорта Республики Казахстан (далее - Министр).";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"Алматы, Площадь Республики, 4"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"Астана, улица Кенесары, 83";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7 и 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Полное наименование Министерства -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здравоохранения, образования и спорта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Казахстан".    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Министерства.";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"Численный и персональный состав коллегии утверждается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Министром.".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от 14 сентября 1998 года № 883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P980883_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"Вопросы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Представительства Министерства образования, культуры и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в городе Астане".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Д.Кушенова)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