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6ee23" w14:textId="766ee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24 декабря 1998 года № 1330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мая 1999 года № 611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постановление Правительства Республики Казахстан от 24 декабря 1998 года № 1330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P981330_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реализации проекта "Приобретение воздушных судов".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Внести в постановление Правительства Республики Казахстан от 31 декабря 1998 года № 1388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P981388_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Программе государственных инвестиций Республики Казахстан на 1996-1998 годы" (САПП Республики Казахстан, 1998 г., № 50, ст. 475)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3 к Программе государственных инвестиций Республики Казахстан на 1996-1998 годы,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15,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 Республики Казахстан аннулировать государственную гарантию Республики Казахстан, выданную на основании названного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Э.Жакупова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Д.Кушенова)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