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c923f" w14:textId="13c92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4 сентября 1998 года № 839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мая 1999 года № 614. Утратило силу - постановлением Правительства РК от 1 сентября 2004 года N 922 (P040922)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Внести в постановление Правительства Республики Казахстан от 4 сентября 1998 года № 839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P980839_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неотложных мерах защиты населения от туберкулеза в Республике Казахстан" (САПП Республики Казахстан, 1998 г., № 30, ст. 265)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приложении 1 к указанному постановлению строки: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"Кушербаев Крымбек       - Министр образования, культуры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Елеуович                   здравоохранения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Бахмутова Елена          - заместитель Директора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Леонидовна                 департамента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Нуркиянов Тулеухан       - 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Муратханович              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"Кушербаев Крымбек      -  Министр здравоохранения, образования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Елеуович                   спорта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Бахмутова Елена          - Директор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Леонидовна                 департамента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Нуркиянов Тулеухан       - первый вице-Министр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Муратханович               Республики Казахстан -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Комитета ветеринарного надзора";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ввести в состав Республиканского координационного совета по борьбе с туберкулезом: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Бейсенова Аманжола       - вице-Министра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Мусаиновича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Ваисова Мерея            - вице-Министра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Курмановича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Дурумбетова Еркина       - Главного государственного санитарного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Ермековича                 врача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Жангиреева Амангельды    - директора Национального центра проблем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Абдрахмановича             туберкулеза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секретарем;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вывести из указанного состава: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Турсумбаева Балташа Молдабаевича, Сарсембаева Нурлана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Алдабергеновича, Аскарова Ерика Мухамед-Хафизовича, Тургимбекова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