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e935" w14:textId="ca4e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24 мая 1999 года № 615.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июня 1996 года № 790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предприятий" (САПП Республики Казахстан, 1996 г., № 29,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256)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республиканских государственных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утвержденный указанным постановлением, дополнить строкой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"105-2 Республиканское государственное    Северо-Казахстанская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предприятие "Уранликвидрудник"          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(на праве хозяйственного ведения)      п. Саумалколь".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