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5fbf3" w14:textId="d05fb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открытого акционерного общества "Кен дала"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мая 1999 года № 618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неисполнением обязательств условий кредитного соглашения по приобретению зерноуборочных комбайнов "Джон Дир" открытым акционерным обществом "Кен Дала", а также в целях повышения эффективности их использования и снижения расходов республиканского бюджета по обслуживанию указанного займа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заключить с закрытыми акционерными обществами "Эксимбанк Казахстан" и "Фонд Акмола" договоры по переуступке последними прав требований Министерству финансов Республики Казахстан по задолженности открытого акционерного общества "Кен дала" за полученный им кредит в рамках кредитной линии Эксимбанка США по приобретению зерноуборочных комбайнов "Джон Дир";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обратить взыскание на имущество открытого акционерного общества "Кен дала", включая 630 зерноуборочных комбайнов "Джон Дир", заложенного по договорам залога от 14 августа 1996 года № 18-28/022-ДЗ-в, от 7 мая 1998 года № 2-18/ДЗ-в и от 11 января 1999 года № 25 в счет погашения обязательств по кредитной линии Эксимбанк США по приобретению зерноуборочных комбайнов "Джон Дир".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1 - в редакции постановления Правительства РК от 31 июля 1999 г. N 1088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P991088_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(Пункт 2 исключен - постановлением Правительства РК от 31 июля 1999 г. N 1088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P991088_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и закрытому акционерному обществу "Эксимбанк Казахстан" урегулировать отношения, связанные с обеспечением обязательств по кредитной линии Эксимбанка США по приобретению зерноуборочных комбайнов "Джон Дир".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(Пункт 4 исключен - постановлением Правительства РК от 23 декабря 1999 г. N 1966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P991966_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Комитету налоговой полиции Министерства государственных доходов Республики Казахстан провести необходимые процессуальные действия по фактам допущенных нарушений, выявленных в ходе проверки Правительственной комиссии деятельности открытого акционерного общества "Кен Дала".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Контроль за исполнением настоящего постановления возложить на Министерство финансов и Министерство сельского хозяйства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6 - в редакции постановления Правительства РК от 31 июля 1999 г. N 1088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P991088_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Э.Жакупова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Д.Кушенова)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