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7df82" w14:textId="347df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дочерних государственных предприятий Государственного научно-производственного центра земельных ресурсов и землеустройства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мая 1999 года № 628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Республиканскому государственному предприятию "Государственный научно-производственный центр земельных ресурсов и землеустройства" Комитета по управлению земельными ресурсами Министерства сельского хозяйства Республики Казахстан создать дочернее государственное предприятие по земельным ресурсам и землеустройству на праве хозяйственного ведения по городу Астане и дочернее государственное предприятие по земельным ресурсам и землеустройству на праве хозяйственного ведения по городу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сельского хозяйства Республики Казахстан в установленном законодательством порядке внести предложения по приведению ранее принятых решений Правительства, а также привести ранее принятые решения Министерства сельского хозяйства в соответствие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настоящим постановлением.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Д.Кушенова)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