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de54" w14:textId="352d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25 декабря 1998 года № 1335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1999 года № 636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декабря 1998 года №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учреждений-администраторов программ, финансируемых из государственного бюджета"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программ и подпрограмм, финансируемых из республиканского бюджета, администрируемых центральными исполнительными органами,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внутренних дел Республики Казахстан", программу 31 "Содержание осужденных и следственно-арестованных лиц" дополнить подпрограммой 30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 Исправительные учреждения и следственные изоляторы".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учреждений, выполняющих республиканские программы, финансируемые из республиканского бюджета, а также подлежащих перерегистрации в соответствии с законодательством в государственные учреждения,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внутренних дел Республики Казахстан" дополнить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строкой, порядковый номер 14,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"14 Исправительные учреждения и следственные изоляторы".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