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eb41" w14:textId="301e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Республикой Казахстан, Кыргызской Республикой, Республикой Таджикистан и Республикой Узбекистан о правовом статусе должностных лиц и сотрудников Исполкома Межгоссовета государств-участников Договора о создании единого экономического пространства"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1999 года № 641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Соглашения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Республикой Казахстан, Кыргызской Республикой, Республикой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Республикой Узбекистан о правовом статусе должностных лиц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сотрудников Исполкома Межгоссовета государств-участников Договора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создании единого экономического пространства".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Закон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 ратификации Соглашения между Республикой Казахстан,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Кыргызской Республикой, Республикой Таджикистан и Республикой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Узбекистан о правовом статусе должностных лиц и сотрудников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Исполкома Межгоссовета государства-участников Договора 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создании единого экономического пространства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Соглашение между Республикой Казахстан, Кыргызской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Республикой, Республикой Таджикистан и Республикой Узбекистан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правовом статусе должностных лиц и сотрудников Исполкома Межгоссовета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государств-участников Договора о создании единого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пространства, совершенное в городе Чолпон-Ата 17 июля 1998 года.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между Республикой Казахстан, Кыргызской Республикой,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Республикой Таджикистан и Республикой Узбекистан о правовом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статусе должностных лиц и сотрудников Исполкома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Межгоссовета государств-участников Договора о создании единого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экономического пространства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Государства-участники Договора о создании единого экономического пространства между Республикой Казахстан, Кыргызской Республикой, Республикой Таджикистан и Республикой Узбекистан от 30 апреля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международно-правовых гарантий беспрепятственного и независимого осуществления служебной деятельности должностными лицами и сотрудниками Исполнительного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общепринятыми принципами и нормами международного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приводимые ниже термины имеют следующее значение: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"государства-участники" - государства-участники Договора о создании единого экономического пространства между Республикой Казахстан, Кыргызской Республикой, Республикой Таджикистан и Республикой Узбекистан;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"Исполнительный комитет (Исполком)" - постоянно действующий рабочий орган Межгосударственного Совета Республики Казахстан, Кыргызской Республики, Республики Таджикистан и Республики Узбекистан, являющийся международной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"Председатель Исполкома" - лицо, возглавляющее Исполком;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"Должностные лица Исполкома" - Председатель Исполкома, Полномочные представители государств-участников в Исполкоме, Постоянный представитель Совета министров обороны и Совета министров иностранных дел государств-участников в Исполкоме, Официальные представители Исполкома в государствах-участниках и других странах, а также лица, направленные государствами-участниками на квотной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"Сотрудники Исполкома" - лица принятые по контракту для работы в Исполкоме, за исключением технического и обслуживающего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"Члены семей" - супруг (супруга) и несовершеннолетние дети и лица, находящиеся на иждивении должностных лиц Исполкома в государстве пребывания Исполкома;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"Государство пребывания" - государство, на территории которого определено место пребывания Исполкома, его представительства.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и сотрудники Исполкома, пользующиеся привилегиями и иммунитетами в соответствии с настоящим Соглашением, уважают суверенитет и законодательство государства пребывания и других государств-участников, а также обязуются не совершать действий, наносящих ущерб их законным интересам.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Привилегии и иммунитеты, предусмотренные настоящим Соглашением, предоставляются должностным лицам и сотрудникам Исполкома не для личных выгод, а для эффективного и независимого выполнения ими своих официальных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Исполкома не только имеет право, но и обязан отказаться от иммунитета, предоставленного должностным лицам и сотрудникам Исполкома (за исключением Полномочных представителей), в тех случаях, когда иммунитет препятствует осуществлению правосудия и, по его мнению, от иммунитета можно отказаться без ущерба для интересов Исполкома.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и сотрудники Исполкома обладают статусом международных гражданских служащих и при исполнении служебных обязанностей не зависимы от органов и официальных лиц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Должностные лица и сотрудники Исполкома не могут совмещать работу в Исполкоме с другой постоянной оплачиваемой работой или заниматься деятельностью, не совместимой с выполнением их служебных обязанностей, за исключением творческой и научно-педагогической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и сотрудники Исполкома не вправе заниматься политической деятельностью. Они не могут использовать свое служебное положение в интересах политических партий и общественных объединений.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лица Исполкома на территории государства пребывания либо при исполнении служебных обязанностей во время нахождения в других государствах-участниках пользуются следующими привилегиями и иммунитетами: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неприкосновенностью личности и их жилых помещений, защитой от досмотра, обыска и ареста;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иммунитетом от уголовной, гражданской и административной юрисдикции государств-участников в отношении всех действий, совершенных ими при выполнении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неприкосновенностью корреспонденции 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правом свободного передвижения по территории государств-участников с учетом правил о закрытых зонах, установленных в этих государствах;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шифрами, курьерской и другими специальными видами связи, обеспечивающими конфиденциальность передачи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льготами по репатриации во время международных кризисов;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также освобождаются: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от ограничений по въезду в государство пребывания, регистрации в качестве иностранцев и получения разрешения на жительство;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от таможенных пошлин, налогов и сборов на мебель, предметы домашнего обихода и другое личное имущество при первоначальном занятии должности в Исполкоме, а также при вывозе указанного имущества из государства пребывания после прекращения службы в Исполкоме;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от налогообложения заработной платы и любых других вознаграждений, выплачиваемых Исполкомом;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от государственных служебных повинностей.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должностных лиц Исполкома (за исключением Председателя, являющихся гражданами страны пребывания, распространяются лишь привилегии и иммунитеты, указанные в пунктах "б", "в", "г" и "д" пункта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Сотрудники Исполкома пользуются лишь иммунитетом от юрисдикции и неприкосновенностью в отношении официальных действий, совершенных ими при выполнении своих служебных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Привилегиями, упомянутыми в пунктах "е", "ж", "з" и "к" пункта 1 настоящей статьи пользуются члены семей должностных лиц и сотрудников Исполкома, проживающие вместе с ними, если они не являются гражданами государства пребывания или не проживают в нем постоянно.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государства пребывания и при исполнении служебных обязанностей во время нахождения на территории других государств-участников должностные лица и сотрудники Исполкома пользуются служебными удостоверениями Исполкома.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 части первой настоящей статьи удостоверения признаются органами государств-участников в качестве документов, удостоверяющих статус этих лиц, а также подтверждающих права этих лиц на привилегии и иммунитеты, установленные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эти документы служат основанием для пропуска в здания государственных органов, в учреждения, на предприятия государств-участников с учетом действующих в них правил пропускного режима.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и сотрудники Исполкома, а также члены их семей, имеющие права на привилегии и иммунитеты по настоящему Соглашению, пользуются ими с момента пересечения таможенной границы государства пребывания или, если они уже находятся на территории этого государства, с момента наделения их служебными полномочиями.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проезде через территорию государства-участника, независимо от того, следуют ли вышеперечисленные лица и члены их семей к месту назначения или возвращаются в свое государство, данное государство-участник предоставляет им предусмотренные настоящим Соглашением привилегии и иммунитеты.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прекращения деятельности должностных лиц и сотрудников Исполкома, не являющихся гражданами государства пребывания, предоставленные им привилегии и иммунитеты перестают действовать с момента оставления ими территории государства пребывания, а для граждан государства пребывания - с момента их увольнения.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Иммунитет в отношении действий, совершенных должностными лицами и сотрудниками Исполкома при исполнении служебных обязанностей, сохраняет свою силу и после прекращения их службы в Исполкоме.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Исполкома, направленные на работу в Исполком, а также члены их семей продолжают числиться в кадрах государственных служб направляющего государства с сохранением льгот, предоставленных им по прежнему месту службы. По окончании работы в Исполкоме они поступают в распоряжение соответствующих государственных органов, направивших их государств, с правом занятия прежней или равнозначной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упразднения, реорганизации, смены места пребывания Исполкома высвобождающимся должностным лицам и сотрудникам выплачивается выходное пособие по законодательству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работы в Исполкоме засчитывается должностным лицам и сотрудникам Исполкома в стаж работы в качестве государственных служащих того государства, гражданами которого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Трудовые споры, возникшие до вступления в силу данного Соглашения, в отношении должностных лиц и сотрудников Исполкома могут регулироваться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постоянного проживания на территории государства пребывания супругов (не являющихся гражданами этого государства) должностных лиц Исполкома засчитывается в их общий трудовой стаж.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и сотрудники Исполкома, не являющиеся гражданами государства пребывания, при нахождении на его территории пользуются соответствующими правами граждан государства пребывания по оплате коммунальных и бытовых услуг, гостиничных и транспортных видов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Взносы по обязательному социальному и медицинскому страхованию на должностных лиц и сотрудников Исполкома (кроме отчислений в пенсионные фонды и фонды занятости на должностных лиц и сотрудников Исполкома, не являющихся гражданами государства пребывания) выплачиваются Исполкомом в фонды государства пребывания в соответствии с его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Выплаты из этих фондов указанным выше лицам в период их работы в Исполкоме производит Исполком в порядке и на условиях, установленных законодательством для государственных служащих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должностных лиц и сотрудников Исполкома, не являющихся гражданами государства пребывания, Исполком производит обязательные отчисления в пенсионные фонды и фонды занятости государств, гражданами которых они являются. В этой связи государства-участники заключают соответствующие межведомственные соглашения, определяющие механизм отчисления и использования этих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Пенсии по старости, инвалидности, по случаю потери кормильца назначаются и выплачиваются должностным лицам и сотрудникам Исполкома (либо членам их семей) теми государствами-участниками, гражданами которых они являются, в порядке и на условиях, определяемых действующим законодательством для государственных служащих этих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Заработная плата, получаемая должностными лицами и сотрудниками Исполкома в период их работы в Исполкоме, учитывается при определении размера пенсии в соответствии с законодательством государств, гражданами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и сотрудники Исполкома, не являющиеся гражданами государства пребывания, сохраняют право на получение медицинского обслуживания в медицинских учреждениях, к которым они были прикреплены до занятия должностей в Исполкоме, как в период работы в нем, так и после выхода на пенсию.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и сотрудники Исполкома - граждане государства пребывания сохраняют право на медицинское обслуживание в медицинских учреждениях, к которым они были прикреплены в период работы в Исполкоме и после их выхода на пенсию.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его подписания, а для государств-участников, законодательство которых требует выполнения внутригосударственных процедур, необходимых для его вступления в силу, с даты сдачи соответствующих документов депозитарию.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срок действия Соглашения о Межгосударственном Совете Республики Казахстан, Кыргызской Республики, Республики Таджикистан и Республики Узбекистан и его институтах, принятого в г. Алматы 10 февраля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взаимной договоренности в настоящее Соглашение могут быть внесены изменения и дополнения.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и дополнения оформляются протоколами, являющимися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вопросы, связанные с применением или толкованием настоящего 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Соглашения, разрешаются путем консультаций и переговоров.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Чолпон-Ата 17 июля 1998 года в одном подлинном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Подлинный экземпляр находится в Исполнительном комитете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Межгосударственного Совета Республики Казахстан, Кыргызской Республики,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Таджикистан и Республики Узбекистан, который направляет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каждое государство-участник его 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 Республику   За Кыргызскую  За Республику    За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Казахстан       Республику     Таджикистан      Узбекистан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