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c3c5" w14:textId="9f9c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постановления Правительства Республики Казахстан от 21 апреля 1999 года № 442 и от 29 апреля 1999 года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постановления Правительства Республики Казахстан от 21 апреля 1999 года № 442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P990442_ </w:t>
      </w:r>
      <w:r>
        <w:rPr>
          <w:rFonts w:ascii="Times New Roman"/>
          <w:b w:val="false"/>
          <w:i w:val="false"/>
          <w:color w:val="000000"/>
          <w:sz w:val="28"/>
        </w:rPr>
        <w:t>"О мерах по реализации Указа Президента Республики Казахстан от 8 апреля 1999 года №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29 апреля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№ 525 "О внесении дополнения в постановление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апреля 1999 года № 442"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исключить из приложения 1 пункт: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"7. ХОЗУ административными зданиями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ул. Отырар, 27                                              910,7".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