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f5f9" w14:textId="5f4f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предложении Европейского Банка Реконструкции и Развития о приобретении части акций ОАО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22 июня 1998 года № 684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P980684_ </w:t>
      </w:r>
      <w:r>
        <w:rPr>
          <w:rFonts w:ascii="Times New Roman"/>
          <w:b w:val="false"/>
          <w:i w:val="false"/>
          <w:color w:val="000000"/>
          <w:sz w:val="28"/>
        </w:rPr>
        <w:t>"Некоторые вопросы открытого акционерного общества "Казахтелеком" и постановлением Правительства Республики Казахстан от 2 сентября 1998 года № 826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Соглашения акционеров открытого акционерного общества "Казахтелеком" о продаже"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в целом предложения Европейского Банка Реконструкции и Развития о приобретении 30,01 % (тридцати целых одной сотой процента) или 3 640 840 (три миллиона шестьсот сорок тысяч восемьсот сорок) штук акций открытого акционерного общества "Казахтелеком" у Республики Казахстан и компании Central Asian Industrial Investments N.V. с целью дальнейшей продажи в установленном порядке стратегическому инвестору, в том числе 1 820 420 (один миллион восемьсот двадцать тысяч четыреста двадцать) штук акций государственного пакета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проведения переговоров с Европейским Банком Реконструкции и Развития создать рабочую группу в составе, указанном в приложении.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рабочей группе совместно с консорциумом советников сторон Соглашения акционеров открытого акционерного общества "Казахтелеком" от 28 июля 1998 года, утвержденного постановлением Правительства Республики Казахстан от 2 сентября 1998 года № 826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Соглашения акционеров открытого акционерного общества "Казахтелеком" о продаже", провести переговоры с Европейским Банком Реконструкции и Развития с целью получения наиболее выгодных условий соглашения при продаже части акций открытого акционерного общества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условии достижения наиболее выгодных условий после проведенных переговоров с Европейским Банком Реконструкции и Развития рабочей группе внести на утверждение в Правительство проект соответствующего решения Правительства и при необходимости, вытекающей из предлагаемого решения Правительства, подготовить проекты решений Правительства о внесении изменений и дополнений в законодательство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- Министра финансов Республики Казахстан Джандосову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26 мая 1999 года № 650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Состав рабочей группы по проведению переговоров с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Европейским Банком Реконструкции и Развития по приобретению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части акций ОАО "Казахтелеком"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РК от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1999 г. N 1496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 Серик Минаварович             - Министр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и туризма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Абулгазин Данияр Рустемович         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 -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государственного имущества и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 Анвар Галимуллаевич             -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Ваисов Мерей Курманович                 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Дамитов Нурдин Базарович                 - заместитель Председателя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 инвестициям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 Азамат                      - Председатель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Мырзаданович                               по ценным бумагам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Сакипов Нурлан Заркешович                - президент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общества "Казахтелеком" (по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Карибжанов Айдан Табониязович            - управляющий директор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акционерного общества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"Казкоммерцбанк"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Специалист: Д.Кушенова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