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fcf1" w14:textId="402f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9 октября 1992 года № 851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1999 года № 651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Кабинета Министров Республики Казахстан 
от 9 октября 1992 года № 851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P920851_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порядке 
приобретения, проектирования, строительства (установки), эксплуатации на 
территории Республики Казахстан и ввоза из-за границы радиоэлектронных 
средств и высокочастотных устройств" (САПП Республики Казахстан, 
1992 г., № 39, ст. 588)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порядке приобретения, проектирования, строительства 
(установки), эксплуатации на территории Республики Казахстан и ввоза из-за 
границы радиоэлектронных средств и высокочастотных устройств,     
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 пункта 2 слова "Государственным следственным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комитетом" заменить словами "Комитетом налоговой полиции Министерства 
государственных доходов";
     в пункте 22 слова "Государственного следственного комитета" 
заменить словами "Комитета налоговой полиции Министерства 
государственных доходов".
     2. Настоящее постановление вступает в силу со дня подписания.
        Премьер-Министр
     Республики Казахстан
(Специалисты: Э.Жакупова
              Д. 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