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34a14" w14:textId="ca34a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разработке проекта государственного бюджета на 2000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мая 1999 года № 655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целях разработки проекта государственного бюджета на 2000 год, а также в соответствии с Законом Республики Казахстан от 1 апреля 1999 года "О бюджетной системе"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Z990357_ </w:t>
      </w:r>
      <w:r>
        <w:rPr>
          <w:rFonts w:ascii="Times New Roman"/>
          <w:b w:val="false"/>
          <w:i w:val="false"/>
          <w:color w:val="000000"/>
          <w:sz w:val="28"/>
        </w:rPr>
        <w:t>и Указом Президента Республики Казахстан от 20 апреля 1999 года № 116 </w:t>
      </w:r>
      <w:r>
        <w:rPr>
          <w:rFonts w:ascii="Times New Roman"/>
          <w:b w:val="false"/>
          <w:i w:val="false"/>
          <w:color w:val="000000"/>
          <w:sz w:val="28"/>
        </w:rPr>
        <w:t xml:space="preserve">U990116_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подготовке проекта республиканского бюджета на 2000 год"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План-график работы Бюджетной комиссии по формированию проекта республиканского бюджета на 2000 год (далее - Бюджетная комиссия).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внести на рассмотрение Бюджетной комиссии: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 1 июня 1999 года перечень администраторов республиканских бюджетных программ;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 1 июня 1999 года предложения по определению перечня республиканских бюджетных программ;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 1 июня 1999 года оценку на 1999 год и прогноз на 2000 год в территориальном разрезе: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поступлений от приватизации объектов республиканской и коммунальной собственности;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поступлений дивидендов на пакет акций, являющихся государственной собственностью;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 11 июня 1999 года по согласованию с Министерством государственных доходов Республики Казахстан прогноз поступлений в 2000 году в республиканский и местные бюджеты;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 16 июня 1999 года предложения по определению перечня объектов республиканской и коммунальной собственности, подлежащих приватизации в 2000 году;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 16 июня 1999 года лимиты расходов республиканского бюджета по функциональным группам и администраторам республиканских бюджетных программ;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 21 июня 1999 года предложения по лимиту правительственного долга, лимиту предоставления правительственных гарантий Республики Казахстан на 2000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 30 июня 1999 года предложения по совокупному лимиту заимствования местными исполнительными органами, совокупному лимиту долга местных исполнительных органов на 2000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 5 июля 1999 года лимиты расходов по особо важным местным бюджетным программам;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 27 июля 1999 года уточненный перечень республиканских бюджетных программ с объемами расходов республиканского бюджета на 2000 год по функциональным группам и администраторам республиканских бюджетных программ;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 1 сентября 1999 года уточненные проекты доходной части местных бюджетов и объемы расходов по особо важным местным бюджетным программам;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 21 июня 1999 года довести до администраторов республиканских бюджетных программ лимиты расходов республиканского бюджета на 2000 год по функциональным группам и формы бюджетной заявки, обоснований и расчетов;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 согласованию с Бюджетной комиссией до 10 сентября 1999 года внести в Правительство Республики Казахстан проект Закона Республики Казахстан "О республиканском бюджете на 2000 год".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Для подготовки предложений, направляемых на рассмотрение Бюджетной комиссии, представить в Министерство финансов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Министерствам, агентствам, иным центральным государственным органам: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 1 июля 1999 года предложения по перечню особо важных местных бюджетных программ;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Министерству энергетики, индустрии и торговли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 1 июня 1999 года оценку на 1999 год и прогноз на 2000 год: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производства важнейших видов продукции в натуральном и денежном выражении, в территориальном разрезе, по номенклатуре, согласованной с Министерством финансов Республики Казахстан, с одновременным представлением его Министерству государственных доходов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предложения об оптимизации количества государственных предприятий, в отношении которых государственные органы осуществляют функции субъекта права государственной собственности;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 5 июня 1999 года прогноз на 2000 год импорта и экспорта товаров и услуг по странам, видам расчетов и группам товаров, с одновременным представлением его Министерству государственных доходов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Агентству Республики Казахстан по регулированию естественных монополий и защите конкуренции: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 10 июня 1999 года прогноз на 2000 год уровня цен и тарифов на электроэнергию, отопление и прочие коммунальные услуги в территориальном разрезе, а также по группам потребителей с одновременным доведением его до министерств, агентств и иных центральных исполнительных органов;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Министерству труда и социальной защиты населения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 5 июня 1999 года предложения по установлению на 2000 год месячных размеров расчетного показателя, минимальных заработной платы и пенсии;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 5 июня 1999 года прогноз расходов на выплату пенсий, государственных социальных пособий, государственных специальных пособий на 2000 год с обоснованиями и расчетами;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Агентству Республики Казахстан по миграции и демографии до 10 июня 1999 года проект квоты иммиграции на 2000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Национальному Банку Республики Казахстан (по согласованию):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 1 июня 1999 года оценку на 1999 год и прогноз на 2000 год сведений о покупке физическими лицами наличной иностранной валюты в территориальном разрезе и сведений о выдаче наличных денежных средств организациям и предприятиям на выплату заработной платы в территориальном разрезе с одновременным представлением его Министерству государственных доходов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7) Министерству юстиции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до 1 июня 1999 года показатели в территориальном разрезе за 1998 год,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оценку на 1999 год и прогноз на 2000 год с одновременным представлением 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Министерству государственных доходов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количества нотариальных контор;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сумм государственной пошлины по нотариальным конторам;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сумм государственной пошлины по регистрации записей актов гражданского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состояния;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количества судов;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количества организаций, осуществляющих регистрацию записей актов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гражданского состояния;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сумм государственной пошлины по судам;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8) Министерству государственных доходов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до 3 июня 1999 года за 1998 год и 5 месяцев 1999 года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территориальном разрезе: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сводные данные по декларациям за 1998 год согласно приложению 1;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суммы начисленного и уплаченного подоходного налога с юридических лиц и налога на добавленную стоимость на товары внутреннего производства;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начисленные и уплаченные суммы, суммы недоимки и переплаты подоходного налога с юридических и физических лиц, налога на добавленную стоимость по крупным налогоплательщикам, по которым ведется мониторинг;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суммы недоимки по налогам;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суммы налога на добавленную стоимость, причитающуюся к возмещению по "нулевой" ставке и возмещенную сумму;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количество частных предпринимателей, работающих по патентам;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количество частных предпринимателей, работающих по свидетельствам;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количество крестьянских (фермерских) хозяйств, работающих по патентам;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количество крестьянских (фермерских) хозяйств, работающих по свидетельствам;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средний размер стоимости патента, свидетельства;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производственных мощностях, фактическом производстве за 1998 год, оценку на 1999 год и прогноз на 2000 год по предприятиям, производящим алкогольную продукцию и этиловый спирт;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 1 июля 1999 года предложения по усилению финансовой дисциплины в части: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увеличения ответственности первых руководителей государственных учреждений и предприятий, получивших кредиты из республиканского бюджета (в том числе под гарантии Правительства Республики Казахстан), за целевое использование выделяемых средств из республиканского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администрирования налогов и иных платежей в государственный бюджет;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Национальной комиссии Республики Казахстан по ценным бумагам (по согласованию) до 1 июня 1999 года расчеты по размерам сбора за регистрацию эмиссии ценных бумаг, предполагаемым в 2000 году в территориальном разрезе с одновременным представлением Министерству государственных доходов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Агентству Республики Казахстан по экономическому планированию: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 10 июня 1999 года проект Программы государственных инвестиций на 2000-2002 годы;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 10 июня 1999 года совместно с Министерством здравоохранения, образования и спорта Республики Казахстан и Министерством науки и высшего образования Республики Казахстан потребность на 2000-2001 учебный год в подготовке кадров с высшим и средним специальным образованием на основе государственного заказа в разрезе специальностей, с учетом специфики регионов;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Министерству сельского хозяйства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 1 июня 1999 года: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график погашения основного долга по лизинговым платежам за поставленную сельхозтоваропроизводителям продукцию машиностроения;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 в территориальном разрезе об оценке на 1999 год и прогнозе на 2000 год с одновременным представлением Министерству государственных доходов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расчету платы за древесину, отпускаемую на корню;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наличии земель по категориям, ее оценки в баллах - бонитетах;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 объеме лимита забора воды по потребителям;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поступлении средств от продажи земли и права постоянного землепользования, аренды земельных участков, платы за пользование животным миром;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Министерству здравоохранения, образования и спорта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 1 июня 1999 года совместно с Министерством науки и высшего образования Республики Казахстан обоснования и расчеты по нормативам финансирования расходов в расчете на одного обучающегося, воспитанника по каждому виду и типу организации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 5 июня 1999 года: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расчеты по определению подушевого норматива финансирования амбулаторно- поликлинических организаций сельской местности в разрезе областей;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Министерству природных ресурсов и охраны окружающей среды Республики Казахстан с одновременным представлением Министерству государственных доходов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июня 1999 года оценку на 1999 год и прогноз на 2000 год в территориальном разрезе: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поступлений платежей за загрязнение окружающей среды и штрафов, исков за нарушение природоохранного законодательства;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платы за предоставление в пользование информации о недрах;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Министерству внутренних дел Республики Казахстан до 1 июня 1999 года сведения о наличии транспортных средств юридических и физических лиц в территориальном разрезе по установленной форме согласно приложению 2 с одновременным представлением Министерству государственных доходов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Агентству Республики Казахстан по статистике до 1 июня 1999 года: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наличии, движении и выбытии стоимости основных средств (в том числе автотранспортных) юридических лиц в разрезе отраслей экономики и территориальном разрезе;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численность сельского населения в территориальном разрезе;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Министерству иностранных дел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 1 июня 1999 года обоснованные расчеты поступлений за счет оказания консульских услуг в 2000 году по дипломатическим представительствам и консульским учреждениям Республики Казахстан с одновременным представлением Министерству государственных доходов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 1 июня 1999 года по согласованию с соответствующими государственными органами Российской Федерации предложения по обеспечению поступления арендной платы за эксплуатацию объектов комплекса "Байконур" с участием заинтересованных государственных органов Республики Казахстан с одновременным представлением Министерству государственных доходов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 10 июня 1999 года перечень международных организаций, членом которых является Республика Казахстан, с приложением обоснованных расчетов затрат, необходимых для уплаты членских взносов;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Министерству транспорта, коммуникаций и туризма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 1 июня 1999 года оценку на 1999 год и прогноз на 2000 год в территориальном разрезе: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платы за использование радиочастотного ресурса с одновременным представлением Министерству государственных доходов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платы за использование государственных судоходных путей с одновременным представлением Министерству государственных доходов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сбора за проезд автотранспортных средств по территории Республики Казахстан с одновременным представлением Министерству государственных доходов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 1 июня 1999 года сведения о наличии транспортных средств юридических и физических лиц в территориальном разрезе по установленной форме согласно приложению 3 с одновременным представлением Министерству государственных доходов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 5 июня 1999 года по согласованию с Агентством Республики Казахстан по экономическому планированию, Агентством Республики Казахстан по регулированию естественных монополий и защите конкуренции прогноз на 2000 год уровня цен и тарифов на услуги связи, грузовые и пассажирские перевозки по видам транспорта в территориальном разрезе, а также по группам потребителей с одновременным доведением его до министерств, агентств и иных центральных государственных органов;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Акимам областей и городов Астаны и Алматы (по согласованию), ЗАО "Фонд развития малого предпринимательства", РГП "Реабилитационный фонд", ЗАО "Эксимбанк Казахстан", ЗАО "БанкТуранАлем", ОАО "Народный сберегательный Банк Казахстана", АООТ "Цеснабанк", ОАО "Казкоммерцбанк", ЗАО "Алматинский торгово-финансовый банк", ОАО "Казагропромбанк", АО "Нурбанк", ОАО "Банк Центркредит", ОАО "Семипалатинский городской акционерный банк", ЗАО "Фонд финансовой поддержки сельского хозяйства" (по согласованию) до 1 июня 1999 года данные о погашении в 2000 году сумм основного долга и вознаграждения (интереса) по кредитам, выданным юридическим и физическим лицам за счет средств республиканского и местных бюджетов в рамках заключенных договоров с одновременным представлением Министерству государственных доходов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19) Акимам областей, городов Алматы и Астаны (по согласованию):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 1 июня 1999 года сведения за 1998 год, оценку на 1999 год и прогноз на 2000 год: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численности работающих, среднемесячной заработной плате, фонду заработной платы, учитываемых в макроэкономическом сценарии области (города) с одновременным представлением Министерству государственных доходов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количества и площади функционирующих рынков, автостоянок, автозаправочных станций с одновременным представлением Министерству государственных доходов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перечня объектов коммунальной собственности, подлежащих приватизации и сдаваемых в аренду, среднюю стоимость арендуемого помещения с одновременным представлением Министерству государственных доходов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 5 июня 1999 года данные о действующем по состоянию на 1 мая 1999 года портфеле привлеченных ими займов (перечень займов, финансовые условия и характеристики, фактическое состояние, обслуживание и погашение, графики погашения, копии кредитных соглашений);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20) Агентству Республики Казахстан по государственным закупкам до 1 июня 1999 года прогноз поступлений в республиканский и местные бюджеты от проведения государственных закупок, организуемых государственными учреждениями;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21) Совету по организации и проведению национальной лотереи Республики Казахстан до 1 июня 1999 года оценку на 1999 год и прогноз на 2000 год суммы дохода от проведения национальной лотереи с одновременным представлением Министерству государственных доходов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Центральным исполнительным органам - администраторам республиканских бюджетных программ представить Министерству финансов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 1 июня 1999 года данные по предполагаемым видам получаемых ими целевых официальных трансфертов (грантов) за счет внешних источников;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 1 июня 1999 года объем поступлений от реализации услуг, предоставляемых подведомственными государственными учреждениями;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 10 июля 1999 года представить бюджетные заявки с обоснованиями и расчетами по формам, установленным Министерством финансов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 10 июля 1999 года предложения по отмене или приостановлению действия, поэтапному введению в действие нормативных правовых актов, исполнение которых в 2000 году может вызвать дополнительное расходование средств республиканского и местных бюджетов на мероприятия, не обеспеченные реальными источниками финансирования.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 настоящего постановления возложить на Заместителя Премьер-Министра - Министра финансов Республики Казахстан Джандосова У.А.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Утвержден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от 27 мая 1999 года № 655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План-график работы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Бюджетной комиссии по формированию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проекта республиканского бюджета на 2000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Дата    |    Перечень рассматриваемых вопросов   |   Участвующие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|                                        | государственные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|                                        |     органы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___________|________________________________________|_________________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1.06.99    Перечень государственных учреждений-     Минфин, Нацбанк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администраторов республиканских         (по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бюджетных программ                       Агентство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Перечень программ, финансирование        экономическому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которых предлагается осуществить в       планированию,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2000 году                                Агентство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инвестициям,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Агентство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стратегическому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планированию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реформам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7.06.99    Основные макроэкономические показатели   Минфин, Агентство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на 2000 год                              по экономическому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Уровень инфляции, обменного курса тенге  планированию,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 официальной ставки рефинансирования    Нацбанк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на 2000 год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Программа государственных инвестиций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11.06.99    Объемы доходов, получаемых официальных   Минфин,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трансфертов, погашения основного долга   Мингосдоходов,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по ранее выданным кредитам из            Нацбанк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республиканского бюджета                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Минимальные размеры месячной             Агентство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заработной платы, пенсии и месячного     экономическому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расчетного показателя.                   планированию,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Лимит кредитования местных               Минтрудсоцзащиты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исполнительных органов.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Суммы погашения и обслуживания займов,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ранее полученных под государственные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гарантии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Поступления в 2000 году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республиканский и местный бюджеты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16.06.99    Перечень объектов республиканской и           Минфин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коммунальной собственности, подлежащих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приватизации в 2000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Лимиты расходов республиканского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бюджета по функциональным группам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 администраторам республиканских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бюджетных программ с указанием форм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финансирования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21.06.99    Лимит правительственного долга.               Минфин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Лимит предоставления правительственных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гарантий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30.06.99    Совокупный лимит заимствования местными       Минфин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исполнительными органами на 2000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Совокупный лимит долга местных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исполнительных органов на 2000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5.07.99    Лимиты расходов по особо важным местным       Минфин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бюджетным программам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27.07.99    Уточненный перечень республиканских           Минфин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бюджетных программ с объемами расходов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республиканского бюджета на 2000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по функциональным группам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администраторам республиканских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бюджетных программ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1-25.08.99   Рассмотрение проектов финансирования      Государственные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в 2000 году республиканских бюджетных       учреждения-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программ с государственными               администраторы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учреждениями-администраторами              программ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республиканских бюджетных программ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1.09.99     Проекты доходной части местных бюджетов   Минфин, Минздрав,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и лимиты расходов по особо важным         образования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местным программам                       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10.09.99     Проект Закона "О республиканском бюджете  Минфин, Минюст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на 2000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Приложение 1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от 27 мая 1999 года № 655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Показатели по декларации 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о совокупном годовом доходе и произведенных вычетах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за 1998 год по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тыс.тенге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№  |         Наименование показателей                |  за 1998 г.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 !         в территориальном разрезе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____|_________________________________________________|_______________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    Совокупный годовой доход после корректировки,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 строке 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    Вычеты - всего, по строке 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3    Налогооблагаемый доход, по строке 32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4    Убытки от предпринимательской деятельности,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перенесенные согласно статье 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5    Доходы, освобожденные от налогообложения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согласно статье 34, по строке 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6    Налогооблагаемый доход с учетом переносимых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убытков и представляемых льгот, по строке 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7.   Всего начислено налога, по строке 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Приложение 2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от 27 мая 1999 года № 655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Форма 1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Сведения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о наличии транспортных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юридических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:             Легковые автомобили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Наименование        :    с объемом двигателя до 1100 куб.см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области           :______________________________________________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:  до 6 лет   :  свыше 6 лет,   : свыше 6 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:             :  страны СНГ     :  иномарки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_______________________:_____________:_________________:______________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Акмолинская                     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Актюбинская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Алматинская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Атырауская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В-Казахстанская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Жамбылская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З-Казахстанская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Карагандинская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Кызылординская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Костанайская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Мангистауская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Павлодарская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С-Казахстанская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Ю-Казахстанская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г. Астана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г.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ИТОГО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продолжение таблицы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с объемом двигателя от 1100 до    : с объемом двигателя  от 1500 до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1500 куб.см                       : 2000 куб.см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___________________________________:_________________________________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 6 лет:свыше 6 лет,: свыше 6 лет,: до 6 лет: свыше 6 лет:свыше 6 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:страны СНГ  :  иномарки   :         : страны СНГ : иномарки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________:____________:_____________:_________:____________:___________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продолжение таблицы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объемом двигателя от 2000        : с объемом двигателя от 3000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 3000 куб.см                     : до 4000 куб.см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___________________________________:__________________________________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 6 лет:свыше 6 лет,: свыше 6 лет,:до 6 лет :свыше 6 лет,:свыше 6 лет,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:страны СНГ  : иномарки    :         :страны СНГ  : иномарки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________:____________:_____________:_________:____________:___________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продолжение таблицы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свыше 4000       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куб. см         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Примечание: По маркам автотранспортных средств следует указать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количество транспортных средств, освобождаемых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уплаты налога по ст. 129 налогового законодательства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Форма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Сведения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о наличии транспортных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юридических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Наименование         :      грузовые грузоподъемностью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области            :____________________________________________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: до 1,5 тонн :от 1,5 до 5    : свыше 5 тонн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:             :      тонн     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_________________________:_____________:_______________:______________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Акмолинская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Актюбинская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Алматинская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Атырауская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В-Казахстанская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Жамбылская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З-Казахстанская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Карагандинская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Кызылординская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Костанайская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Мангистауская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Павлодарская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С-Казахстанская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Ю-Казахстанская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г. Астана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г.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ИТОГО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продолжение таблицы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автобусы                           :   мотоциклы,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_______________________________________________:   мотороллеры,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до 12       : от 12 до 25    :   свыше 25     :   мотосани,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посадочных  : посадочных     :  посадочных    :   маломерные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мест        : мест           :  мест          :   (мощность двигателя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:                :                :   55 квт)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_____________:________________:________________:______________________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форма 3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Сведения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о наличии транспортных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физических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:             Легковые автомобили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Наименование        :    с объемом двигателя до 1100 куб.см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области           :______________________________________________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:  до 6 лет   :  свыше 6 лет,   : свыше 6 лет,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:             :  страны СНГ     :  иномарки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_______________________:_____________:_________________:______________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Акмолинская                     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Актюбинская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Алматинская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Атырауская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В-Казахстанская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Жамбылская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З-Казахстанская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Карагандинская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Кызылординская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Костанайская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Мангистауская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Павлодарская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С-Казахстанская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Ю-Казахстанская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г. Астана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г.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ИТОГО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продолжение таблицы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с объемом двигателя от 1100 до    : с объемом двигателя  от 1500 до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1500 куб.см                       : 2000 куб.см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___________________________________:_________________________________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 6 лет:свыше 6 лет,: свыше 6 лет,: до 6 лет: свыше 6 лет,:свыше 6 лет,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:страны СНГ  :  иномарки   :         : страны СНГ  : иномарки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________:____________:_____________:_________:____________ :___________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продолжение таблицы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объемом двигателя от 2000         : с объемом двигателя от 3000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 3000 куб.см                      : до 4000 куб.см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 _:__________________________________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 6 лет:свыше 6 лет,: свыше 6 лет, :до 6 лет :свыше 6 лет, :свыше 6 лет,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:страны СНГ  : иномарки     :         :страны СНГ   : иномарки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________:____________:_____________ :_________:____________ :___________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продолжение таблицы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свыше 4000       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куб. см         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Примечание: По маркам автотранспортных средств следует указать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количество транспортных средств, освобождаемых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уплаты налога по ст. 129 налогового законодательства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Форма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Сведения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о наличии транспортных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физических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Наименование         :      грузовые грузоподъемностью: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области            :____________________________________________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: до 1,5 тонн : от 1,5 до 5   : свыше 5 тонн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:             :      тонн     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_________________________:_____________:_______________:______________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Акмолинская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Актюбинская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Алматинская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Атырауская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В-Казахстанская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Жамбылская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З-Казахстанская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Карагандинская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Кызылординская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Костанайская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Мангистауская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Павлодарская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С-Казахстанская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Ю-Казахстанская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г. Астана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г.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ИТОГО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продолжение таблицы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автобусы                           :   мотоциклы,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_______________________________________________:   мотороллеры,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до 12       : от 12 до 25    :   свыше 25     :   мотосани,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посадочных  : посадочных     :  посадочных    :   маломерные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мест        : мест           :  мест          :   (мощность двигателя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:                :                :   55 квт)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_____________:________________:________________:______________________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Приложение 3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от 27 мая 1999 года № 655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Форма 1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Сведения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о наличии транспортных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юридических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Наименование   : катера, суда, баржи, яхты мощности двигателей: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области      :____________________________________________________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: до 160 л.с. :от 160 л.с. до : от 500 до : свыше 1000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:             :   500 л.с.    :  1000 л.с.: л.с.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_________________:_____________:_______________:__________ :___________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Акмолинская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Актюбинская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Алматинская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Атырауская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В-Казахстанская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Жамбылская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З-Казахстанская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Карагандинская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Кызылординская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Костанайская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Мангистауская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Павлодарская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С-Казахстанская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Ю-Казахстанская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г. Астана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г.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ИТОГО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продолжение таблицы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летательные аппараты,          :     летательные аппараты,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приобретенные до 1. 04. 99 г.     :  приобретенные после 1. 04. 99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____________________________________:_________________________________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 5 лет   : от 5 до 15 :свыше 15 лет: до 5 лет  :от 5 до 15 :свыше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эксплутации:    лет     :            :эксплутации:   лет     :  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 :____________:____________:__________ :___________:__________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Форма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Сведения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о наличии транспортных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физических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Наименование   : катера, суда, баржи, яхты мощности двигателей: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области      :____________________________________________________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: до 160 л.с. :от 160 л.с. до : от 500 до : свыше 1000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:             :   500 л.с.    :  1000 л.с.:  л.с.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_________________:_____________:_______________:__________ :___________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Акмолинская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Актюбинская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Алматинская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Атырауская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В-Казахстанская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Жамбылская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З-Казахстанская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Карагандинская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Кызылординская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Костанайская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Мангистауская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Павлодарская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С-Казахстанская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Ю-Казахстанская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г. Астана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г.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ИТОГО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продолжение таблицы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летательные аппараты,            :     летательные аппараты,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приобретенные до 1.04.99 г.         :  приобретенные после 1.04.99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  ___:_________________________________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 5 лет    : от 5 до 15 :свыше 15 лет: до 5 лет  :от 5 до 15 :свыше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эксплутации.:    лет     :            :эксплутации:   лет     :  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 :____________:____________:__________ :___________:__________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Приложение 4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к постановлению Правительства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от 27 мая 1999 г. № 655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Справка 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о стоимости оценки недвижимого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имущества физических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( тыс.тенге)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№ :       Показатели                 :   Факт        :   Прогноз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:                                  :  1998 год     :     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:                                  :               : 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___:__________________________________:_______________:_______________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   Стоимость недвижимости имущества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физических лиц - Всего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   Стоимость имущества физических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лиц, занимающихся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предпринимательской деятельностью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3   Стоимость недвижимости, 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используемой в предпринимательской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 1 млн.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1 до 2 млн.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2 до 3 млн.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3 до 4 млн.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4 до 5 млн.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5 до 6 млн.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6 до 7 млн.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7 до 8 млн.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8 до 9 млн.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9 до 10 млн.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 млн.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свыше 10 млн.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4   Численность категории граждан,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имеющих льготы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налогообложению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(ст.134 п.2 налог.законод.)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(Специалист: Кушенова Д.)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