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fe4b" w14:textId="ffdf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"Продовольственная контрактная корпорация"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1999 года N 656. Утратило силу - постановлением Правительства РК от 27 октября 1999 г. N 1612 ~P991612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использования зерна государственных ресурсов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по государственному имуществу и приватизации Министерства финансов Республики Казахстан совместно с Комитетом по государственным материальным резервам Министерства энергетики, индустрии и торговли Республики Казахстан провести в установленном порядке общее собрание акционеров закрытого акционерного общества "Продовольственная контрактная корпорация и в срок до 31 мая 1999 года направить в доход республиканского бюджета 9 110 784 (девять миллионов сто десять тысяч семьсот восемьдесят четыре) доллара США, находящиеся на депозитах в банках второго уровня как части зерна государственного резерва, хранящейся в денежной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- Министра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Джандосова У.А.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